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82" w:rsidRPr="00E56782" w:rsidRDefault="00E56782" w:rsidP="00E56782">
      <w:pPr>
        <w:jc w:val="center"/>
        <w:rPr>
          <w:rFonts w:ascii="Arial" w:hAnsi="Arial" w:cs="Arial"/>
          <w:b/>
          <w:bCs/>
          <w:sz w:val="20"/>
          <w:szCs w:val="20"/>
        </w:rPr>
      </w:pPr>
    </w:p>
    <w:p w:rsidR="00E56782" w:rsidRPr="00E56782" w:rsidRDefault="00E56782" w:rsidP="00E56782">
      <w:pPr>
        <w:jc w:val="center"/>
        <w:rPr>
          <w:rFonts w:ascii="Arial" w:hAnsi="Arial" w:cs="Arial"/>
          <w:sz w:val="20"/>
          <w:szCs w:val="20"/>
        </w:rPr>
      </w:pPr>
      <w:r w:rsidRPr="00E56782">
        <w:rPr>
          <w:rFonts w:ascii="Arial" w:hAnsi="Arial" w:cs="Arial"/>
          <w:b/>
          <w:bCs/>
          <w:sz w:val="20"/>
          <w:szCs w:val="20"/>
        </w:rPr>
        <w:t>PHỤ LỤC I</w:t>
      </w:r>
    </w:p>
    <w:p w:rsidR="00E56782" w:rsidRPr="00E56782" w:rsidRDefault="00E56782" w:rsidP="00E56782">
      <w:pPr>
        <w:jc w:val="center"/>
        <w:rPr>
          <w:rFonts w:ascii="Arial" w:hAnsi="Arial" w:cs="Arial"/>
          <w:i/>
          <w:iCs/>
          <w:sz w:val="20"/>
          <w:szCs w:val="20"/>
        </w:rPr>
      </w:pPr>
      <w:r w:rsidRPr="00E56782">
        <w:rPr>
          <w:rFonts w:ascii="Arial" w:hAnsi="Arial" w:cs="Arial"/>
          <w:sz w:val="20"/>
          <w:szCs w:val="20"/>
        </w:rPr>
        <w:t>BIỂU MẪU VỀ AN TOÀN, VỆ SINH LAO ĐỘNG</w:t>
      </w:r>
      <w:r w:rsidRPr="00E56782">
        <w:rPr>
          <w:rFonts w:ascii="Arial" w:hAnsi="Arial" w:cs="Arial"/>
          <w:sz w:val="20"/>
          <w:szCs w:val="20"/>
        </w:rPr>
        <w:br/>
      </w:r>
      <w:r w:rsidRPr="00E56782">
        <w:rPr>
          <w:rFonts w:ascii="Arial" w:hAnsi="Arial" w:cs="Arial"/>
          <w:i/>
          <w:iCs/>
          <w:sz w:val="20"/>
          <w:szCs w:val="20"/>
        </w:rPr>
        <w:t>(Kèm theo Nghị định số 140/2018/NĐ-CP ngày 08 tháng 10 năm 2018 của Chính phủ)</w:t>
      </w:r>
    </w:p>
    <w:p w:rsidR="00E56782" w:rsidRPr="00E56782" w:rsidRDefault="00E56782" w:rsidP="00E56782">
      <w:pPr>
        <w:jc w:val="center"/>
        <w:rPr>
          <w:rFonts w:ascii="Arial" w:hAnsi="Arial" w:cs="Arial"/>
          <w:sz w:val="20"/>
          <w:szCs w:val="2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124"/>
        <w:gridCol w:w="7251"/>
      </w:tblGrid>
      <w:tr w:rsidR="00E56782" w:rsidRPr="00E56782" w:rsidTr="00FF6A76">
        <w:tc>
          <w:tcPr>
            <w:tcW w:w="1133"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01</w:t>
            </w:r>
          </w:p>
        </w:tc>
        <w:tc>
          <w:tcPr>
            <w:tcW w:w="386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Đơn đề nghị cấp Giấy chứng nhận đủ điều kiện hoạt động huấn luyện an toàn, vệ sinh lao động</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w:t>
            </w:r>
            <w:r w:rsidRPr="00E56782">
              <w:rPr>
                <w:rFonts w:ascii="Arial" w:hAnsi="Arial" w:cs="Arial"/>
                <w:sz w:val="20"/>
                <w:szCs w:val="20"/>
              </w:rPr>
              <w:t>ẫ</w:t>
            </w:r>
            <w:r w:rsidRPr="00E56782">
              <w:rPr>
                <w:rFonts w:ascii="Arial" w:hAnsi="Arial" w:cs="Arial"/>
                <w:sz w:val="20"/>
                <w:szCs w:val="20"/>
                <w:lang w:val="vi-VN"/>
              </w:rPr>
              <w:t>u số 02</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Bản thuyết minh về quy mô huấn luyện và các điều kiện, giải pháp thực hiện</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03</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Thông báo đủ điều kiện hoạt động huấn luyện an toàn, vệ sinh lao động hạng A</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w:t>
            </w:r>
            <w:r w:rsidRPr="00E56782">
              <w:rPr>
                <w:rFonts w:ascii="Arial" w:hAnsi="Arial" w:cs="Arial"/>
                <w:sz w:val="20"/>
                <w:szCs w:val="20"/>
              </w:rPr>
              <w:t>ẫ</w:t>
            </w:r>
            <w:r w:rsidRPr="00E56782">
              <w:rPr>
                <w:rFonts w:ascii="Arial" w:hAnsi="Arial" w:cs="Arial"/>
                <w:sz w:val="20"/>
                <w:szCs w:val="20"/>
                <w:lang w:val="vi-VN"/>
              </w:rPr>
              <w:t>u số 04</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Báo cáo định kỳ hoạt động huấn luyện an toàn, vệ sinh lao động</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05</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Sổ theo dõi cấp giấy chứng nhận huấn luyện</w:t>
            </w:r>
          </w:p>
        </w:tc>
      </w:tr>
      <w:tr w:rsidR="00E56782" w:rsidRPr="00E56782" w:rsidTr="00FF6A76">
        <w:tblPrEx>
          <w:tblBorders>
            <w:top w:val="none" w:sz="0" w:space="0" w:color="auto"/>
            <w:bottom w:val="none" w:sz="0" w:space="0" w:color="auto"/>
            <w:insideH w:val="none" w:sz="0" w:space="0" w:color="auto"/>
            <w:insideV w:val="none" w:sz="0" w:space="0" w:color="auto"/>
          </w:tblBorders>
        </w:tblPrEx>
        <w:tc>
          <w:tcPr>
            <w:tcW w:w="1133"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Mẫu số 06</w:t>
            </w:r>
          </w:p>
        </w:tc>
        <w:tc>
          <w:tcPr>
            <w:tcW w:w="386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Danh sách kiểm định viên</w:t>
            </w:r>
          </w:p>
        </w:tc>
      </w:tr>
    </w:tbl>
    <w:p w:rsidR="00E56782" w:rsidRPr="00E56782" w:rsidRDefault="00E56782" w:rsidP="00F8696B">
      <w:pPr>
        <w:rPr>
          <w:rFonts w:ascii="Arial" w:hAnsi="Arial" w:cs="Arial"/>
          <w:sz w:val="20"/>
          <w:szCs w:val="20"/>
        </w:rPr>
      </w:pPr>
      <w:r w:rsidRPr="00E56782">
        <w:rPr>
          <w:rFonts w:ascii="Arial" w:hAnsi="Arial" w:cs="Arial"/>
          <w:sz w:val="20"/>
          <w:szCs w:val="20"/>
        </w:rPr>
        <w:t> </w:t>
      </w:r>
      <w:r w:rsidRPr="00E56782">
        <w:rPr>
          <w:rFonts w:ascii="Arial" w:hAnsi="Arial" w:cs="Arial"/>
          <w:sz w:val="20"/>
          <w:szCs w:val="20"/>
          <w:lang w:val="vi-VN"/>
        </w:rPr>
        <w:t> </w:t>
      </w:r>
    </w:p>
    <w:p w:rsidR="00E56782" w:rsidRPr="00E56782" w:rsidRDefault="00E56782" w:rsidP="00E56782">
      <w:pPr>
        <w:spacing w:before="120"/>
        <w:jc w:val="right"/>
        <w:rPr>
          <w:rFonts w:ascii="Arial" w:hAnsi="Arial" w:cs="Arial"/>
          <w:sz w:val="20"/>
          <w:szCs w:val="20"/>
        </w:rPr>
      </w:pPr>
      <w:r w:rsidRPr="00E56782">
        <w:rPr>
          <w:rFonts w:ascii="Arial" w:hAnsi="Arial" w:cs="Arial"/>
          <w:b/>
          <w:bCs/>
          <w:sz w:val="20"/>
          <w:szCs w:val="20"/>
          <w:lang w:val="vi-VN"/>
        </w:rPr>
        <w:t>M</w:t>
      </w:r>
      <w:r w:rsidRPr="00E56782">
        <w:rPr>
          <w:rFonts w:ascii="Arial" w:hAnsi="Arial" w:cs="Arial"/>
          <w:b/>
          <w:bCs/>
          <w:sz w:val="20"/>
          <w:szCs w:val="20"/>
        </w:rPr>
        <w:t>ẫ</w:t>
      </w:r>
      <w:r w:rsidRPr="00E56782">
        <w:rPr>
          <w:rFonts w:ascii="Arial" w:hAnsi="Arial" w:cs="Arial"/>
          <w:b/>
          <w:bCs/>
          <w:sz w:val="20"/>
          <w:szCs w:val="20"/>
          <w:lang w:val="vi-VN"/>
        </w:rPr>
        <w:t>u số 0</w:t>
      </w:r>
      <w:r w:rsidRPr="00E56782">
        <w:rPr>
          <w:rFonts w:ascii="Arial" w:hAnsi="Arial" w:cs="Arial"/>
          <w:b/>
          <w:bCs/>
          <w:sz w:val="20"/>
          <w:szCs w:val="20"/>
        </w:rPr>
        <w:t>2</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557"/>
        <w:gridCol w:w="5798"/>
      </w:tblGrid>
      <w:tr w:rsidR="00E56782" w:rsidRPr="00E56782" w:rsidTr="00FF6A76">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CƠ QUAN CHỦ QUẢN (</w:t>
            </w:r>
            <w:r w:rsidRPr="00E56782">
              <w:rPr>
                <w:rFonts w:ascii="Arial" w:hAnsi="Arial" w:cs="Arial"/>
                <w:sz w:val="20"/>
                <w:szCs w:val="20"/>
              </w:rPr>
              <w:t>nếu có</w:t>
            </w:r>
            <w:r w:rsidRPr="00E56782">
              <w:rPr>
                <w:rFonts w:ascii="Arial" w:hAnsi="Arial" w:cs="Arial"/>
                <w:sz w:val="20"/>
                <w:szCs w:val="20"/>
                <w:lang w:val="vi-VN"/>
              </w:rPr>
              <w:t>)</w:t>
            </w:r>
            <w:r w:rsidRPr="00E56782">
              <w:rPr>
                <w:rFonts w:ascii="Arial" w:hAnsi="Arial" w:cs="Arial"/>
                <w:b/>
                <w:bCs/>
                <w:sz w:val="20"/>
                <w:szCs w:val="20"/>
                <w:lang w:val="vi-VN"/>
              </w:rPr>
              <w:t xml:space="preserve"> </w:t>
            </w:r>
            <w:r w:rsidRPr="00E56782">
              <w:rPr>
                <w:rFonts w:ascii="Arial" w:hAnsi="Arial" w:cs="Arial"/>
                <w:b/>
                <w:bCs/>
                <w:sz w:val="20"/>
                <w:szCs w:val="20"/>
                <w:lang w:val="vi-VN"/>
              </w:rPr>
              <w:br/>
              <w:t>TÊN TỔ CHỨC/DOANH NGHIỆP</w:t>
            </w:r>
            <w:r w:rsidRPr="00E56782">
              <w:rPr>
                <w:rFonts w:ascii="Arial" w:hAnsi="Arial" w:cs="Arial"/>
                <w:b/>
                <w:bCs/>
                <w:sz w:val="20"/>
                <w:szCs w:val="20"/>
                <w:lang w:val="vi-VN"/>
              </w:rPr>
              <w:br/>
              <w:t>-------</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CỘNG HÒA XÃ HỘI CHỦ NGHĨA VIỆT NAM</w:t>
            </w:r>
            <w:r w:rsidRPr="00E56782">
              <w:rPr>
                <w:rFonts w:ascii="Arial" w:hAnsi="Arial" w:cs="Arial"/>
                <w:b/>
                <w:bCs/>
                <w:sz w:val="20"/>
                <w:szCs w:val="20"/>
                <w:lang w:val="vi-VN"/>
              </w:rPr>
              <w:br/>
              <w:t xml:space="preserve">Độc lập - Tự do - Hạnh phúc </w:t>
            </w:r>
            <w:r w:rsidRPr="00E56782">
              <w:rPr>
                <w:rFonts w:ascii="Arial" w:hAnsi="Arial" w:cs="Arial"/>
                <w:b/>
                <w:bCs/>
                <w:sz w:val="20"/>
                <w:szCs w:val="20"/>
                <w:lang w:val="vi-VN"/>
              </w:rPr>
              <w:br/>
              <w:t>---------------</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1901"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rPr>
              <w:t> </w:t>
            </w:r>
          </w:p>
        </w:tc>
        <w:tc>
          <w:tcPr>
            <w:tcW w:w="3099"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right"/>
              <w:rPr>
                <w:rFonts w:ascii="Arial" w:hAnsi="Arial" w:cs="Arial"/>
                <w:sz w:val="20"/>
                <w:szCs w:val="20"/>
              </w:rPr>
            </w:pPr>
            <w:r w:rsidRPr="00E56782">
              <w:rPr>
                <w:rFonts w:ascii="Arial" w:hAnsi="Arial" w:cs="Arial"/>
                <w:i/>
                <w:iCs/>
                <w:sz w:val="20"/>
                <w:szCs w:val="20"/>
              </w:rPr>
              <w:t>………..</w:t>
            </w:r>
            <w:r w:rsidRPr="00E56782">
              <w:rPr>
                <w:rFonts w:ascii="Arial" w:hAnsi="Arial" w:cs="Arial"/>
                <w:i/>
                <w:iCs/>
                <w:sz w:val="20"/>
                <w:szCs w:val="20"/>
                <w:lang w:val="vi-VN"/>
              </w:rPr>
              <w:t>, ngày</w:t>
            </w:r>
            <w:r w:rsidRPr="00E56782">
              <w:rPr>
                <w:rFonts w:ascii="Arial" w:hAnsi="Arial" w:cs="Arial"/>
                <w:i/>
                <w:iCs/>
                <w:sz w:val="20"/>
                <w:szCs w:val="20"/>
              </w:rPr>
              <w:t>…</w:t>
            </w:r>
            <w:r w:rsidRPr="00E56782">
              <w:rPr>
                <w:rFonts w:ascii="Arial" w:hAnsi="Arial" w:cs="Arial"/>
                <w:i/>
                <w:iCs/>
                <w:sz w:val="20"/>
                <w:szCs w:val="20"/>
                <w:lang w:val="vi-VN"/>
              </w:rPr>
              <w:t xml:space="preserve"> tháng </w:t>
            </w:r>
            <w:r w:rsidRPr="00E56782">
              <w:rPr>
                <w:rFonts w:ascii="Arial" w:hAnsi="Arial" w:cs="Arial"/>
                <w:i/>
                <w:iCs/>
                <w:sz w:val="20"/>
                <w:szCs w:val="20"/>
              </w:rPr>
              <w:t>…</w:t>
            </w:r>
            <w:r w:rsidRPr="00E56782">
              <w:rPr>
                <w:rFonts w:ascii="Arial" w:hAnsi="Arial" w:cs="Arial"/>
                <w:i/>
                <w:iCs/>
                <w:sz w:val="20"/>
                <w:szCs w:val="20"/>
                <w:lang w:val="vi-VN"/>
              </w:rPr>
              <w:t xml:space="preserve"> năm </w:t>
            </w:r>
            <w:r w:rsidRPr="00E56782">
              <w:rPr>
                <w:rFonts w:ascii="Arial" w:hAnsi="Arial" w:cs="Arial"/>
                <w:i/>
                <w:iCs/>
                <w:sz w:val="20"/>
                <w:szCs w:val="20"/>
              </w:rPr>
              <w:t>………</w:t>
            </w:r>
          </w:p>
        </w:tc>
      </w:tr>
    </w:tbl>
    <w:p w:rsidR="00E56782" w:rsidRPr="00E56782" w:rsidRDefault="00E56782" w:rsidP="00E56782">
      <w:pPr>
        <w:spacing w:before="120"/>
        <w:rPr>
          <w:rFonts w:ascii="Arial" w:hAnsi="Arial" w:cs="Arial"/>
          <w:sz w:val="20"/>
          <w:szCs w:val="20"/>
        </w:rPr>
      </w:pPr>
      <w:r w:rsidRPr="00E56782">
        <w:rPr>
          <w:rFonts w:ascii="Arial" w:hAnsi="Arial" w:cs="Arial"/>
          <w:sz w:val="20"/>
          <w:szCs w:val="20"/>
        </w:rPr>
        <w:t> </w:t>
      </w:r>
    </w:p>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BẢN THUYẾT MINH</w:t>
      </w:r>
    </w:p>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Về quy mô huấn luyện và các điều kiện, giải pháp thực hiện</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b/>
          <w:bCs/>
          <w:sz w:val="20"/>
          <w:szCs w:val="20"/>
          <w:lang w:val="vi-VN"/>
        </w:rPr>
        <w:t>I. Cơ sở vật chất và thiết bị của tổ chức/doanh nghiệp</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1. Tổng quan về cơ sở vật chất chung của tổ chức/doanh nghiệp</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Công trình và tổng diện tích sử dụng của từng công trình của trụ sở chính:</w:t>
      </w:r>
      <w:r w:rsidRPr="00E56782">
        <w:rPr>
          <w:rFonts w:ascii="Arial" w:hAnsi="Arial" w:cs="Arial"/>
          <w:sz w:val="20"/>
          <w:szCs w:val="20"/>
        </w:rPr>
        <w:t xml:space="preserve">…………… </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 Công trình và tổng diện tích sử dụng của từng công trình của chi nhánh/cơ sở huấn luyện khác (nếu có):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2. Công trình, phòng học sử dụng cho huấn luyện:</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 Phòng học: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 Phòng thí nghiệm/thực nghiệm, xưởng thực hành: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 xml:space="preserve">- Công trình phụ trợ (hội trường; thư viện; khu thể thao; ký túc xá...): </w:t>
      </w:r>
      <w:r w:rsidRPr="00E56782">
        <w:rPr>
          <w:rFonts w:ascii="Arial" w:hAnsi="Arial" w:cs="Arial"/>
          <w:sz w:val="20"/>
          <w:szCs w:val="20"/>
        </w:rPr>
        <w:t>……………………….</w:t>
      </w:r>
    </w:p>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3. Các thiết bị huấn luyện: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088"/>
        <w:gridCol w:w="3075"/>
        <w:gridCol w:w="3103"/>
        <w:gridCol w:w="2109"/>
      </w:tblGrid>
      <w:tr w:rsidR="00E56782" w:rsidRPr="00E56782" w:rsidTr="00FF6A76">
        <w:trPr>
          <w:jc w:val="center"/>
        </w:trPr>
        <w:tc>
          <w:tcPr>
            <w:tcW w:w="58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TT</w:t>
            </w:r>
          </w:p>
        </w:tc>
        <w:tc>
          <w:tcPr>
            <w:tcW w:w="16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Tên thiết bị</w:t>
            </w:r>
          </w:p>
        </w:tc>
        <w:tc>
          <w:tcPr>
            <w:tcW w:w="165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S</w:t>
            </w:r>
            <w:r w:rsidRPr="00E56782">
              <w:rPr>
                <w:rFonts w:ascii="Arial" w:hAnsi="Arial" w:cs="Arial"/>
                <w:b/>
                <w:bCs/>
                <w:sz w:val="20"/>
                <w:szCs w:val="20"/>
              </w:rPr>
              <w:t xml:space="preserve">ố </w:t>
            </w:r>
            <w:r w:rsidRPr="00E56782">
              <w:rPr>
                <w:rFonts w:ascii="Arial" w:hAnsi="Arial" w:cs="Arial"/>
                <w:b/>
                <w:bCs/>
                <w:sz w:val="20"/>
                <w:szCs w:val="20"/>
                <w:lang w:val="vi-VN"/>
              </w:rPr>
              <w:t>lượng</w:t>
            </w:r>
          </w:p>
        </w:tc>
        <w:tc>
          <w:tcPr>
            <w:tcW w:w="11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Ghi chú</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1</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2</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8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w:t>
            </w:r>
          </w:p>
        </w:tc>
        <w:tc>
          <w:tcPr>
            <w:tcW w:w="16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65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1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bl>
    <w:p w:rsidR="00E56782" w:rsidRPr="00E56782" w:rsidRDefault="00E56782" w:rsidP="00E56782">
      <w:pPr>
        <w:spacing w:before="120"/>
        <w:ind w:firstLine="720"/>
        <w:jc w:val="both"/>
        <w:rPr>
          <w:rFonts w:ascii="Arial" w:hAnsi="Arial" w:cs="Arial"/>
          <w:sz w:val="20"/>
          <w:szCs w:val="20"/>
        </w:rPr>
      </w:pPr>
      <w:r w:rsidRPr="00E56782">
        <w:rPr>
          <w:rFonts w:ascii="Arial" w:hAnsi="Arial" w:cs="Arial"/>
          <w:sz w:val="20"/>
          <w:szCs w:val="20"/>
          <w:lang w:val="vi-VN"/>
        </w:rPr>
        <w:t>(Kèm theo bản sao giấy chứng nhận sở hữu hoặc thuê hoặc liên kết đối với các máy, thiết bị, phương tiện có yêu cầu nghiêm ngặt về an toàn lao động cần kiểm định kỹ thuật an toàn, vệ sinh lao động)</w:t>
      </w:r>
    </w:p>
    <w:p w:rsidR="00E56782" w:rsidRPr="00E56782" w:rsidRDefault="00E56782" w:rsidP="00E56782">
      <w:pPr>
        <w:spacing w:before="120"/>
        <w:rPr>
          <w:rFonts w:ascii="Arial" w:hAnsi="Arial" w:cs="Arial"/>
          <w:sz w:val="20"/>
          <w:szCs w:val="20"/>
        </w:rPr>
      </w:pPr>
      <w:r w:rsidRPr="00E56782">
        <w:rPr>
          <w:rFonts w:ascii="Arial" w:hAnsi="Arial" w:cs="Arial"/>
          <w:b/>
          <w:bCs/>
          <w:sz w:val="20"/>
          <w:szCs w:val="20"/>
          <w:lang w:val="vi-VN"/>
        </w:rPr>
        <w:t>II. Tài liệu huấn luyện</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1050"/>
        <w:gridCol w:w="8325"/>
      </w:tblGrid>
      <w:tr w:rsidR="00E56782" w:rsidRPr="00E56782" w:rsidTr="00FF6A76">
        <w:trPr>
          <w:jc w:val="center"/>
        </w:trPr>
        <w:tc>
          <w:tcPr>
            <w:tcW w:w="56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TT</w:t>
            </w:r>
          </w:p>
        </w:tc>
        <w:tc>
          <w:tcPr>
            <w:tcW w:w="444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Tên tài liệu, năm xuất bản hoặc ban hành</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1</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2</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56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w:t>
            </w:r>
          </w:p>
        </w:tc>
        <w:tc>
          <w:tcPr>
            <w:tcW w:w="444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bl>
    <w:p w:rsidR="00E56782" w:rsidRPr="00E56782" w:rsidRDefault="00E56782" w:rsidP="00E56782">
      <w:pPr>
        <w:spacing w:before="120"/>
        <w:rPr>
          <w:rFonts w:ascii="Arial" w:hAnsi="Arial" w:cs="Arial"/>
          <w:sz w:val="20"/>
          <w:szCs w:val="20"/>
        </w:rPr>
      </w:pPr>
      <w:r w:rsidRPr="00E56782">
        <w:rPr>
          <w:rFonts w:ascii="Arial" w:hAnsi="Arial" w:cs="Arial"/>
          <w:b/>
          <w:bCs/>
          <w:sz w:val="20"/>
          <w:szCs w:val="20"/>
          <w:lang w:val="vi-VN"/>
        </w:rPr>
        <w:t>III. Cán bộ quản lý, người huấn luyện cơ hữu</w:t>
      </w:r>
    </w:p>
    <w:tbl>
      <w:tblPr>
        <w:tblW w:w="5000" w:type="pct"/>
        <w:jc w:val="center"/>
        <w:tblBorders>
          <w:top w:val="nil"/>
          <w:bottom w:val="nil"/>
          <w:insideH w:val="nil"/>
          <w:insideV w:val="nil"/>
        </w:tblBorders>
        <w:tblCellMar>
          <w:left w:w="0" w:type="dxa"/>
          <w:right w:w="0" w:type="dxa"/>
        </w:tblCellMar>
        <w:tblLook w:val="04A0" w:firstRow="1" w:lastRow="0" w:firstColumn="1" w:lastColumn="0" w:noHBand="0" w:noVBand="1"/>
      </w:tblPr>
      <w:tblGrid>
        <w:gridCol w:w="847"/>
        <w:gridCol w:w="2303"/>
        <w:gridCol w:w="1326"/>
        <w:gridCol w:w="1395"/>
        <w:gridCol w:w="3504"/>
      </w:tblGrid>
      <w:tr w:rsidR="00E56782" w:rsidRPr="00E56782" w:rsidTr="00FF6A76">
        <w:trPr>
          <w:jc w:val="center"/>
        </w:trPr>
        <w:tc>
          <w:tcPr>
            <w:tcW w:w="45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lastRenderedPageBreak/>
              <w:t>STT</w:t>
            </w:r>
          </w:p>
        </w:tc>
        <w:tc>
          <w:tcPr>
            <w:tcW w:w="122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Họ tên</w:t>
            </w:r>
          </w:p>
        </w:tc>
        <w:tc>
          <w:tcPr>
            <w:tcW w:w="70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Năm sinh</w:t>
            </w:r>
          </w:p>
        </w:tc>
        <w:tc>
          <w:tcPr>
            <w:tcW w:w="7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Trình độ chuyên môn</w:t>
            </w:r>
          </w:p>
        </w:tc>
        <w:tc>
          <w:tcPr>
            <w:tcW w:w="18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Số năm làm công việc về an toàn, vệ sinh lao động</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b/>
                <w:bCs/>
                <w:sz w:val="20"/>
                <w:szCs w:val="20"/>
                <w:lang w:val="vi-VN"/>
              </w:rPr>
              <w:t>Người quản lý, phụ trách công tác huấn luyện</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rPr>
              <w:t>-</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II</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b/>
                <w:bCs/>
                <w:sz w:val="20"/>
                <w:szCs w:val="20"/>
                <w:lang w:val="vi-VN"/>
              </w:rPr>
              <w:t>Người huấn luyện cơ hữu</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1</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2</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r w:rsidR="00E56782" w:rsidRPr="00E56782" w:rsidTr="00FF6A76">
        <w:tblPrEx>
          <w:tblBorders>
            <w:top w:val="none" w:sz="0" w:space="0" w:color="auto"/>
            <w:bottom w:val="none" w:sz="0" w:space="0" w:color="auto"/>
            <w:insideH w:val="none" w:sz="0" w:space="0" w:color="auto"/>
            <w:insideV w:val="none" w:sz="0" w:space="0" w:color="auto"/>
          </w:tblBorders>
        </w:tblPrEx>
        <w:trPr>
          <w:jc w:val="center"/>
        </w:trPr>
        <w:tc>
          <w:tcPr>
            <w:tcW w:w="45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w:t>
            </w:r>
          </w:p>
        </w:tc>
        <w:tc>
          <w:tcPr>
            <w:tcW w:w="122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rPr>
                <w:rFonts w:ascii="Arial" w:hAnsi="Arial" w:cs="Arial"/>
                <w:sz w:val="20"/>
                <w:szCs w:val="20"/>
              </w:rPr>
            </w:pPr>
            <w:r w:rsidRPr="00E56782">
              <w:rPr>
                <w:rFonts w:ascii="Arial" w:hAnsi="Arial" w:cs="Arial"/>
                <w:sz w:val="20"/>
                <w:szCs w:val="20"/>
                <w:lang w:val="vi-VN"/>
              </w:rPr>
              <w:t> </w:t>
            </w:r>
          </w:p>
        </w:tc>
        <w:tc>
          <w:tcPr>
            <w:tcW w:w="70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7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c>
          <w:tcPr>
            <w:tcW w:w="18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56782" w:rsidRPr="00E56782" w:rsidRDefault="00E56782" w:rsidP="00E56782">
            <w:pPr>
              <w:spacing w:before="120"/>
              <w:jc w:val="center"/>
              <w:rPr>
                <w:rFonts w:ascii="Arial" w:hAnsi="Arial" w:cs="Arial"/>
                <w:sz w:val="20"/>
                <w:szCs w:val="20"/>
              </w:rPr>
            </w:pPr>
            <w:r w:rsidRPr="00E56782">
              <w:rPr>
                <w:rFonts w:ascii="Arial" w:hAnsi="Arial" w:cs="Arial"/>
                <w:sz w:val="20"/>
                <w:szCs w:val="20"/>
                <w:lang w:val="vi-VN"/>
              </w:rPr>
              <w:t> </w:t>
            </w:r>
          </w:p>
        </w:tc>
      </w:tr>
    </w:tbl>
    <w:p w:rsidR="00E56782" w:rsidRPr="00E56782" w:rsidRDefault="00E56782" w:rsidP="00E56782">
      <w:pPr>
        <w:spacing w:before="120"/>
        <w:rPr>
          <w:rFonts w:ascii="Arial" w:hAnsi="Arial" w:cs="Arial"/>
          <w:sz w:val="20"/>
          <w:szCs w:val="20"/>
        </w:rPr>
      </w:pPr>
      <w:r w:rsidRPr="00E56782">
        <w:rPr>
          <w:rFonts w:ascii="Arial" w:hAnsi="Arial" w:cs="Arial"/>
          <w:sz w:val="20"/>
          <w:szCs w:val="20"/>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68"/>
        <w:gridCol w:w="4687"/>
      </w:tblGrid>
      <w:tr w:rsidR="00E56782" w:rsidRPr="00E56782" w:rsidTr="00FF6A76">
        <w:tc>
          <w:tcPr>
            <w:tcW w:w="2495"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rPr>
                <w:rFonts w:ascii="Arial" w:hAnsi="Arial" w:cs="Arial"/>
                <w:sz w:val="20"/>
                <w:szCs w:val="20"/>
              </w:rPr>
            </w:pPr>
            <w:r w:rsidRPr="00E56782">
              <w:rPr>
                <w:rFonts w:ascii="Arial" w:hAnsi="Arial" w:cs="Arial"/>
                <w:sz w:val="20"/>
                <w:szCs w:val="20"/>
              </w:rPr>
              <w:t> </w:t>
            </w:r>
          </w:p>
        </w:tc>
        <w:tc>
          <w:tcPr>
            <w:tcW w:w="2505" w:type="pct"/>
            <w:tcBorders>
              <w:top w:val="nil"/>
              <w:left w:val="nil"/>
              <w:bottom w:val="nil"/>
              <w:right w:val="nil"/>
              <w:tl2br w:val="nil"/>
              <w:tr2bl w:val="nil"/>
            </w:tcBorders>
            <w:shd w:val="clear" w:color="auto" w:fill="auto"/>
            <w:tcMar>
              <w:top w:w="0" w:type="dxa"/>
              <w:left w:w="0" w:type="dxa"/>
              <w:bottom w:w="0" w:type="dxa"/>
              <w:right w:w="0" w:type="dxa"/>
            </w:tcMar>
          </w:tcPr>
          <w:p w:rsidR="00E56782" w:rsidRPr="00E56782" w:rsidRDefault="00E56782" w:rsidP="00E56782">
            <w:pPr>
              <w:spacing w:before="120"/>
              <w:jc w:val="center"/>
              <w:rPr>
                <w:rFonts w:ascii="Arial" w:hAnsi="Arial" w:cs="Arial"/>
                <w:sz w:val="20"/>
                <w:szCs w:val="20"/>
              </w:rPr>
            </w:pPr>
            <w:r w:rsidRPr="00E56782">
              <w:rPr>
                <w:rFonts w:ascii="Arial" w:hAnsi="Arial" w:cs="Arial"/>
                <w:b/>
                <w:bCs/>
                <w:sz w:val="20"/>
                <w:szCs w:val="20"/>
                <w:lang w:val="vi-VN"/>
              </w:rPr>
              <w:t>NGƯỜI ĐỨNG ĐẦU</w:t>
            </w:r>
            <w:r w:rsidRPr="00E56782">
              <w:rPr>
                <w:rFonts w:ascii="Arial" w:hAnsi="Arial" w:cs="Arial"/>
                <w:b/>
                <w:bCs/>
                <w:sz w:val="20"/>
                <w:szCs w:val="20"/>
                <w:lang w:val="vi-VN"/>
              </w:rPr>
              <w:br/>
            </w:r>
            <w:r w:rsidRPr="00E56782">
              <w:rPr>
                <w:rFonts w:ascii="Arial" w:hAnsi="Arial" w:cs="Arial"/>
                <w:i/>
                <w:iCs/>
                <w:sz w:val="20"/>
                <w:szCs w:val="20"/>
                <w:lang w:val="vi-VN"/>
              </w:rPr>
              <w:t>(K</w:t>
            </w:r>
            <w:r w:rsidRPr="00E56782">
              <w:rPr>
                <w:rFonts w:ascii="Arial" w:hAnsi="Arial" w:cs="Arial"/>
                <w:i/>
                <w:iCs/>
                <w:sz w:val="20"/>
                <w:szCs w:val="20"/>
              </w:rPr>
              <w:t>ý</w:t>
            </w:r>
            <w:r w:rsidRPr="00E56782">
              <w:rPr>
                <w:rFonts w:ascii="Arial" w:hAnsi="Arial" w:cs="Arial"/>
                <w:i/>
                <w:iCs/>
                <w:sz w:val="20"/>
                <w:szCs w:val="20"/>
                <w:lang w:val="vi-VN"/>
              </w:rPr>
              <w:t>, ghi rõ họ tên và đóng dấu)</w:t>
            </w:r>
          </w:p>
        </w:tc>
      </w:tr>
    </w:tbl>
    <w:p w:rsidR="00E56782" w:rsidRPr="00E56782" w:rsidRDefault="00E56782" w:rsidP="00E56782">
      <w:pPr>
        <w:spacing w:before="120"/>
        <w:rPr>
          <w:rFonts w:ascii="Arial" w:hAnsi="Arial" w:cs="Arial"/>
          <w:sz w:val="20"/>
          <w:szCs w:val="20"/>
        </w:rPr>
      </w:pPr>
      <w:r w:rsidRPr="00E56782">
        <w:rPr>
          <w:rFonts w:ascii="Arial" w:hAnsi="Arial" w:cs="Arial"/>
          <w:b/>
          <w:bCs/>
          <w:i/>
          <w:iCs/>
          <w:sz w:val="20"/>
          <w:szCs w:val="20"/>
          <w:lang w:val="vi-VN"/>
        </w:rPr>
        <w:t>Ghi chú:</w:t>
      </w:r>
      <w:r w:rsidRPr="00E56782">
        <w:rPr>
          <w:rFonts w:ascii="Arial" w:hAnsi="Arial" w:cs="Arial"/>
          <w:sz w:val="20"/>
          <w:szCs w:val="20"/>
          <w:lang w:val="vi-VN"/>
        </w:rPr>
        <w:t xml:space="preserve"> Đ</w:t>
      </w:r>
      <w:r w:rsidRPr="00E56782">
        <w:rPr>
          <w:rFonts w:ascii="Arial" w:hAnsi="Arial" w:cs="Arial"/>
          <w:sz w:val="20"/>
          <w:szCs w:val="20"/>
        </w:rPr>
        <w:t>ố</w:t>
      </w:r>
      <w:r w:rsidRPr="00E56782">
        <w:rPr>
          <w:rFonts w:ascii="Arial" w:hAnsi="Arial" w:cs="Arial"/>
          <w:sz w:val="20"/>
          <w:szCs w:val="20"/>
          <w:lang w:val="vi-VN"/>
        </w:rPr>
        <w:t>i với các thiết bị c</w:t>
      </w:r>
      <w:r w:rsidRPr="00E56782">
        <w:rPr>
          <w:rFonts w:ascii="Arial" w:hAnsi="Arial" w:cs="Arial"/>
          <w:sz w:val="20"/>
          <w:szCs w:val="20"/>
        </w:rPr>
        <w:t>ầ</w:t>
      </w:r>
      <w:r w:rsidRPr="00E56782">
        <w:rPr>
          <w:rFonts w:ascii="Arial" w:hAnsi="Arial" w:cs="Arial"/>
          <w:sz w:val="20"/>
          <w:szCs w:val="20"/>
          <w:lang w:val="vi-VN"/>
        </w:rPr>
        <w:t>n ki</w:t>
      </w:r>
      <w:r w:rsidRPr="00E56782">
        <w:rPr>
          <w:rFonts w:ascii="Arial" w:hAnsi="Arial" w:cs="Arial"/>
          <w:sz w:val="20"/>
          <w:szCs w:val="20"/>
        </w:rPr>
        <w:t>ể</w:t>
      </w:r>
      <w:r w:rsidRPr="00E56782">
        <w:rPr>
          <w:rFonts w:ascii="Arial" w:hAnsi="Arial" w:cs="Arial"/>
          <w:sz w:val="20"/>
          <w:szCs w:val="20"/>
          <w:lang w:val="vi-VN"/>
        </w:rPr>
        <w:t>m định kỹ thuật an toàn lao động thì c</w:t>
      </w:r>
      <w:r w:rsidRPr="00E56782">
        <w:rPr>
          <w:rFonts w:ascii="Arial" w:hAnsi="Arial" w:cs="Arial"/>
          <w:sz w:val="20"/>
          <w:szCs w:val="20"/>
        </w:rPr>
        <w:t>ầ</w:t>
      </w:r>
      <w:r w:rsidRPr="00E56782">
        <w:rPr>
          <w:rFonts w:ascii="Arial" w:hAnsi="Arial" w:cs="Arial"/>
          <w:sz w:val="20"/>
          <w:szCs w:val="20"/>
          <w:lang w:val="vi-VN"/>
        </w:rPr>
        <w:t>n ghi rõ năm ki</w:t>
      </w:r>
      <w:r w:rsidRPr="00E56782">
        <w:rPr>
          <w:rFonts w:ascii="Arial" w:hAnsi="Arial" w:cs="Arial"/>
          <w:sz w:val="20"/>
          <w:szCs w:val="20"/>
        </w:rPr>
        <w:t>ể</w:t>
      </w:r>
      <w:r w:rsidRPr="00E56782">
        <w:rPr>
          <w:rFonts w:ascii="Arial" w:hAnsi="Arial" w:cs="Arial"/>
          <w:sz w:val="20"/>
          <w:szCs w:val="20"/>
          <w:lang w:val="vi-VN"/>
        </w:rPr>
        <w:t>m định vào ph</w:t>
      </w:r>
      <w:r w:rsidRPr="00E56782">
        <w:rPr>
          <w:rFonts w:ascii="Arial" w:hAnsi="Arial" w:cs="Arial"/>
          <w:sz w:val="20"/>
          <w:szCs w:val="20"/>
        </w:rPr>
        <w:t>ầ</w:t>
      </w:r>
      <w:r w:rsidRPr="00E56782">
        <w:rPr>
          <w:rFonts w:ascii="Arial" w:hAnsi="Arial" w:cs="Arial"/>
          <w:sz w:val="20"/>
          <w:szCs w:val="20"/>
          <w:lang w:val="vi-VN"/>
        </w:rPr>
        <w:t>n ghi chú.</w:t>
      </w:r>
    </w:p>
    <w:p w:rsidR="0086410D" w:rsidRDefault="00E56782" w:rsidP="00F8696B">
      <w:pPr>
        <w:spacing w:before="120"/>
      </w:pPr>
      <w:r w:rsidRPr="00E56782">
        <w:rPr>
          <w:rFonts w:ascii="Arial" w:hAnsi="Arial" w:cs="Arial"/>
          <w:sz w:val="20"/>
          <w:szCs w:val="20"/>
        </w:rPr>
        <w:t> </w:t>
      </w:r>
      <w:bookmarkStart w:id="0" w:name="_GoBack"/>
      <w:bookmarkEnd w:id="0"/>
    </w:p>
    <w:sectPr w:rsidR="0086410D" w:rsidSect="0031309C">
      <w:pgSz w:w="11907" w:h="16840" w:code="9"/>
      <w:pgMar w:top="1134" w:right="1134" w:bottom="1134" w:left="1418" w:header="720" w:footer="21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2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DejaVu Sans Condensed">
    <w:altName w:val="Arial Narrow"/>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2">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6">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9">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5">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3"/>
        <w:w w:val="100"/>
        <w:position w:val="0"/>
        <w:sz w:val="22"/>
        <w:szCs w:val="22"/>
        <w:u w:val="none"/>
      </w:rPr>
    </w:lvl>
  </w:abstractNum>
  <w:abstractNum w:abstractNumId="18">
    <w:nsid w:val="00000025"/>
    <w:multiLevelType w:val="multilevel"/>
    <w:tmpl w:val="00000024"/>
    <w:lvl w:ilvl="0">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7.%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9">
    <w:nsid w:val="00000027"/>
    <w:multiLevelType w:val="multilevel"/>
    <w:tmpl w:val="00000026"/>
    <w:lvl w:ilvl="0">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40"/>
      <w:numFmt w:val="decimal"/>
      <w:lvlText w:val="95.%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0">
    <w:nsid w:val="00000029"/>
    <w:multiLevelType w:val="multilevel"/>
    <w:tmpl w:val="00000028"/>
    <w:lvl w:ilvl="0">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4.%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1">
    <w:nsid w:val="0000002B"/>
    <w:multiLevelType w:val="multilevel"/>
    <w:tmpl w:val="0000002A"/>
    <w:lvl w:ilvl="0">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numFmt w:val="decimal"/>
      <w:lvlText w:val="60.%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4">
    <w:nsid w:val="00000031"/>
    <w:multiLevelType w:val="multilevel"/>
    <w:tmpl w:val="0000003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5">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6">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8">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1">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2">
    <w:nsid w:val="00000041"/>
    <w:multiLevelType w:val="multilevel"/>
    <w:tmpl w:val="0000004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3">
    <w:nsid w:val="00000043"/>
    <w:multiLevelType w:val="multilevel"/>
    <w:tmpl w:val="0000004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6">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7">
    <w:nsid w:val="0000004B"/>
    <w:multiLevelType w:val="multilevel"/>
    <w:tmpl w:val="0000004A"/>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8">
    <w:nsid w:val="0000004D"/>
    <w:multiLevelType w:val="multilevel"/>
    <w:tmpl w:val="0000004C"/>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39">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0">
    <w:nsid w:val="00000051"/>
    <w:multiLevelType w:val="multilevel"/>
    <w:tmpl w:val="00000050"/>
    <w:lvl w:ilvl="0">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2"/>
        <w:w w:val="100"/>
        <w:position w:val="0"/>
        <w:sz w:val="26"/>
        <w:szCs w:val="26"/>
        <w:u w:val="none"/>
      </w:rPr>
    </w:lvl>
  </w:abstractNum>
  <w:abstractNum w:abstractNumId="41">
    <w:nsid w:val="00000053"/>
    <w:multiLevelType w:val="multilevel"/>
    <w:tmpl w:val="000000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2">
    <w:nsid w:val="00000055"/>
    <w:multiLevelType w:val="multilevel"/>
    <w:tmpl w:val="0000005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3">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4">
    <w:nsid w:val="00000059"/>
    <w:multiLevelType w:val="multilevel"/>
    <w:tmpl w:val="00000058"/>
    <w:lvl w:ilvl="0">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1">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2">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3">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4">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5">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6">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7">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lvl w:ilvl="8">
      <w:start w:val="3"/>
      <w:numFmt w:val="decimal"/>
      <w:lvlText w:val="(%1)"/>
      <w:lvlJc w:val="left"/>
      <w:rPr>
        <w:rFonts w:ascii="Times New Roman" w:hAnsi="Times New Roman" w:cs="Times New Roman"/>
        <w:b w:val="0"/>
        <w:bCs w:val="0"/>
        <w:i/>
        <w:iCs/>
        <w:smallCaps w:val="0"/>
        <w:strike w:val="0"/>
        <w:color w:val="000000"/>
        <w:spacing w:val="0"/>
        <w:w w:val="100"/>
        <w:position w:val="0"/>
        <w:sz w:val="28"/>
        <w:szCs w:val="28"/>
        <w:u w:val="none"/>
      </w:rPr>
    </w:lvl>
  </w:abstractNum>
  <w:abstractNum w:abstractNumId="45">
    <w:nsid w:val="0000005B"/>
    <w:multiLevelType w:val="multilevel"/>
    <w:tmpl w:val="0000005A"/>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6">
    <w:nsid w:val="0000005D"/>
    <w:multiLevelType w:val="multilevel"/>
    <w:tmpl w:val="0000005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7">
    <w:nsid w:val="0000005F"/>
    <w:multiLevelType w:val="multilevel"/>
    <w:tmpl w:val="0000005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8">
    <w:nsid w:val="00000061"/>
    <w:multiLevelType w:val="multilevel"/>
    <w:tmpl w:val="0000006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9">
    <w:nsid w:val="00000063"/>
    <w:multiLevelType w:val="multilevel"/>
    <w:tmpl w:val="0000006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782"/>
    <w:rsid w:val="00054E38"/>
    <w:rsid w:val="00060919"/>
    <w:rsid w:val="00072953"/>
    <w:rsid w:val="0007654E"/>
    <w:rsid w:val="0008354C"/>
    <w:rsid w:val="000D4190"/>
    <w:rsid w:val="000F0D0D"/>
    <w:rsid w:val="000F208C"/>
    <w:rsid w:val="001112CF"/>
    <w:rsid w:val="00111C09"/>
    <w:rsid w:val="0013148E"/>
    <w:rsid w:val="00141B15"/>
    <w:rsid w:val="00150880"/>
    <w:rsid w:val="001B69EB"/>
    <w:rsid w:val="001C4845"/>
    <w:rsid w:val="001C51B7"/>
    <w:rsid w:val="001C544C"/>
    <w:rsid w:val="001F07A9"/>
    <w:rsid w:val="001F3EF7"/>
    <w:rsid w:val="002043B2"/>
    <w:rsid w:val="0020745A"/>
    <w:rsid w:val="00255518"/>
    <w:rsid w:val="00260AB5"/>
    <w:rsid w:val="00280F38"/>
    <w:rsid w:val="0028379D"/>
    <w:rsid w:val="00284911"/>
    <w:rsid w:val="002949C4"/>
    <w:rsid w:val="00295749"/>
    <w:rsid w:val="002B5AA1"/>
    <w:rsid w:val="002C7630"/>
    <w:rsid w:val="002E6425"/>
    <w:rsid w:val="002F1A3D"/>
    <w:rsid w:val="00316DD4"/>
    <w:rsid w:val="00323298"/>
    <w:rsid w:val="00326DB3"/>
    <w:rsid w:val="00335642"/>
    <w:rsid w:val="003661EE"/>
    <w:rsid w:val="00371160"/>
    <w:rsid w:val="00377877"/>
    <w:rsid w:val="00392571"/>
    <w:rsid w:val="00394016"/>
    <w:rsid w:val="003C59E9"/>
    <w:rsid w:val="003E6273"/>
    <w:rsid w:val="003F1BDC"/>
    <w:rsid w:val="003F1C33"/>
    <w:rsid w:val="004226A9"/>
    <w:rsid w:val="0042590D"/>
    <w:rsid w:val="004342B7"/>
    <w:rsid w:val="00434321"/>
    <w:rsid w:val="00440059"/>
    <w:rsid w:val="00443D72"/>
    <w:rsid w:val="00464E3F"/>
    <w:rsid w:val="00465159"/>
    <w:rsid w:val="00482181"/>
    <w:rsid w:val="00497DFE"/>
    <w:rsid w:val="004B684D"/>
    <w:rsid w:val="004D01C5"/>
    <w:rsid w:val="00500975"/>
    <w:rsid w:val="00502205"/>
    <w:rsid w:val="00505CAD"/>
    <w:rsid w:val="00515A71"/>
    <w:rsid w:val="00521EB4"/>
    <w:rsid w:val="00527669"/>
    <w:rsid w:val="00590C3B"/>
    <w:rsid w:val="0059276A"/>
    <w:rsid w:val="00596156"/>
    <w:rsid w:val="005B5D3B"/>
    <w:rsid w:val="005C2C54"/>
    <w:rsid w:val="005C4F29"/>
    <w:rsid w:val="005E2986"/>
    <w:rsid w:val="006443F9"/>
    <w:rsid w:val="0064483A"/>
    <w:rsid w:val="006725C7"/>
    <w:rsid w:val="006A6C8C"/>
    <w:rsid w:val="006C7777"/>
    <w:rsid w:val="006E1A49"/>
    <w:rsid w:val="006E6825"/>
    <w:rsid w:val="006F37DD"/>
    <w:rsid w:val="007B4915"/>
    <w:rsid w:val="007B5CF9"/>
    <w:rsid w:val="007C3645"/>
    <w:rsid w:val="007D5E72"/>
    <w:rsid w:val="00837611"/>
    <w:rsid w:val="0084596C"/>
    <w:rsid w:val="0086410D"/>
    <w:rsid w:val="0088175B"/>
    <w:rsid w:val="008B3869"/>
    <w:rsid w:val="00906E91"/>
    <w:rsid w:val="009217B4"/>
    <w:rsid w:val="00921B2C"/>
    <w:rsid w:val="00922CE1"/>
    <w:rsid w:val="00927410"/>
    <w:rsid w:val="009347F8"/>
    <w:rsid w:val="00966D10"/>
    <w:rsid w:val="00982337"/>
    <w:rsid w:val="00982BD1"/>
    <w:rsid w:val="00996E69"/>
    <w:rsid w:val="009A53E8"/>
    <w:rsid w:val="009C0091"/>
    <w:rsid w:val="009C7F55"/>
    <w:rsid w:val="009D2162"/>
    <w:rsid w:val="009D77C1"/>
    <w:rsid w:val="00A03918"/>
    <w:rsid w:val="00A04357"/>
    <w:rsid w:val="00A128E8"/>
    <w:rsid w:val="00A20BAC"/>
    <w:rsid w:val="00A521D1"/>
    <w:rsid w:val="00A60FFC"/>
    <w:rsid w:val="00A6604A"/>
    <w:rsid w:val="00A75C4F"/>
    <w:rsid w:val="00A8327D"/>
    <w:rsid w:val="00A90E71"/>
    <w:rsid w:val="00AB642C"/>
    <w:rsid w:val="00AC211A"/>
    <w:rsid w:val="00AD292C"/>
    <w:rsid w:val="00AE08BE"/>
    <w:rsid w:val="00AE3925"/>
    <w:rsid w:val="00AE3EEC"/>
    <w:rsid w:val="00B153F7"/>
    <w:rsid w:val="00B640A3"/>
    <w:rsid w:val="00B70B80"/>
    <w:rsid w:val="00B77600"/>
    <w:rsid w:val="00B9267E"/>
    <w:rsid w:val="00B92A57"/>
    <w:rsid w:val="00BC37CC"/>
    <w:rsid w:val="00C010BD"/>
    <w:rsid w:val="00C0696A"/>
    <w:rsid w:val="00C1376A"/>
    <w:rsid w:val="00C277DE"/>
    <w:rsid w:val="00C3500A"/>
    <w:rsid w:val="00C54671"/>
    <w:rsid w:val="00C75662"/>
    <w:rsid w:val="00CC178A"/>
    <w:rsid w:val="00CC76AB"/>
    <w:rsid w:val="00CE3C09"/>
    <w:rsid w:val="00CF1E4D"/>
    <w:rsid w:val="00D15D45"/>
    <w:rsid w:val="00D15DCB"/>
    <w:rsid w:val="00D25110"/>
    <w:rsid w:val="00D25FF1"/>
    <w:rsid w:val="00D36211"/>
    <w:rsid w:val="00D41183"/>
    <w:rsid w:val="00D5249C"/>
    <w:rsid w:val="00D95C93"/>
    <w:rsid w:val="00DA4623"/>
    <w:rsid w:val="00DB1E16"/>
    <w:rsid w:val="00DB725F"/>
    <w:rsid w:val="00DD458F"/>
    <w:rsid w:val="00E2145B"/>
    <w:rsid w:val="00E25D85"/>
    <w:rsid w:val="00E56782"/>
    <w:rsid w:val="00E57009"/>
    <w:rsid w:val="00ED028E"/>
    <w:rsid w:val="00EF64A1"/>
    <w:rsid w:val="00F00576"/>
    <w:rsid w:val="00F0203F"/>
    <w:rsid w:val="00F213B2"/>
    <w:rsid w:val="00F2205E"/>
    <w:rsid w:val="00F34EAA"/>
    <w:rsid w:val="00F413C9"/>
    <w:rsid w:val="00F71C98"/>
    <w:rsid w:val="00F7755B"/>
    <w:rsid w:val="00F86467"/>
    <w:rsid w:val="00F8696B"/>
    <w:rsid w:val="00F873DD"/>
    <w:rsid w:val="00F93F12"/>
    <w:rsid w:val="00FA543C"/>
    <w:rsid w:val="00FB4459"/>
    <w:rsid w:val="00FB4DB4"/>
    <w:rsid w:val="00FC6040"/>
    <w:rsid w:val="00FF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782"/>
    <w:pPr>
      <w:tabs>
        <w:tab w:val="center" w:pos="4320"/>
        <w:tab w:val="right" w:pos="8640"/>
      </w:tabs>
    </w:pPr>
  </w:style>
  <w:style w:type="character" w:customStyle="1" w:styleId="HeaderChar">
    <w:name w:val="Header Char"/>
    <w:basedOn w:val="DefaultParagraphFont"/>
    <w:link w:val="Header"/>
    <w:rsid w:val="00E56782"/>
    <w:rPr>
      <w:sz w:val="24"/>
      <w:szCs w:val="24"/>
    </w:rPr>
  </w:style>
  <w:style w:type="paragraph" w:styleId="Footer">
    <w:name w:val="footer"/>
    <w:basedOn w:val="Normal"/>
    <w:link w:val="FooterChar"/>
    <w:rsid w:val="00E56782"/>
    <w:pPr>
      <w:tabs>
        <w:tab w:val="center" w:pos="4320"/>
        <w:tab w:val="right" w:pos="8640"/>
      </w:tabs>
    </w:pPr>
  </w:style>
  <w:style w:type="character" w:customStyle="1" w:styleId="FooterChar">
    <w:name w:val="Footer Char"/>
    <w:basedOn w:val="DefaultParagraphFont"/>
    <w:link w:val="Footer"/>
    <w:rsid w:val="00E56782"/>
    <w:rPr>
      <w:sz w:val="24"/>
      <w:szCs w:val="24"/>
    </w:rPr>
  </w:style>
  <w:style w:type="paragraph" w:styleId="NormalWeb">
    <w:name w:val="Normal (Web)"/>
    <w:basedOn w:val="Normal"/>
    <w:uiPriority w:val="99"/>
    <w:unhideWhenUsed/>
    <w:rsid w:val="00E56782"/>
    <w:pPr>
      <w:spacing w:before="100" w:beforeAutospacing="1" w:after="100" w:afterAutospacing="1"/>
    </w:pPr>
  </w:style>
  <w:style w:type="numbering" w:customStyle="1" w:styleId="NoList1">
    <w:name w:val="No List1"/>
    <w:next w:val="NoList"/>
    <w:semiHidden/>
    <w:unhideWhenUsed/>
    <w:rsid w:val="00E56782"/>
  </w:style>
  <w:style w:type="character" w:styleId="Hyperlink">
    <w:name w:val="Hyperlink"/>
    <w:basedOn w:val="DefaultParagraphFont"/>
    <w:rsid w:val="00E56782"/>
    <w:rPr>
      <w:color w:val="0066CC"/>
      <w:u w:val="single"/>
    </w:rPr>
  </w:style>
  <w:style w:type="character" w:customStyle="1" w:styleId="Bodytext">
    <w:name w:val="Body text_"/>
    <w:basedOn w:val="DefaultParagraphFont"/>
    <w:link w:val="Bodytext1"/>
    <w:rsid w:val="00E56782"/>
    <w:rPr>
      <w:spacing w:val="3"/>
      <w:sz w:val="22"/>
      <w:szCs w:val="22"/>
      <w:shd w:val="clear" w:color="auto" w:fill="FFFFFF"/>
    </w:rPr>
  </w:style>
  <w:style w:type="character" w:customStyle="1" w:styleId="Bodytext2">
    <w:name w:val="Body text (2)_"/>
    <w:basedOn w:val="DefaultParagraphFont"/>
    <w:link w:val="Bodytext20"/>
    <w:rsid w:val="00E56782"/>
    <w:rPr>
      <w:i/>
      <w:iCs/>
      <w:spacing w:val="1"/>
      <w:sz w:val="22"/>
      <w:szCs w:val="22"/>
      <w:shd w:val="clear" w:color="auto" w:fill="FFFFFF"/>
    </w:rPr>
  </w:style>
  <w:style w:type="character" w:customStyle="1" w:styleId="Bodytext2NotItalic">
    <w:name w:val="Body text (2) + Not Italic"/>
    <w:aliases w:val="Spacing 0 pt,Body text (4) + Italic,Body text (3) + Not Italic,Body text (13) + Times New Roman,13 pt"/>
    <w:basedOn w:val="Bodytext2"/>
    <w:rsid w:val="00E56782"/>
    <w:rPr>
      <w:i/>
      <w:iCs/>
      <w:spacing w:val="1"/>
      <w:sz w:val="22"/>
      <w:szCs w:val="22"/>
      <w:shd w:val="clear" w:color="auto" w:fill="FFFFFF"/>
    </w:rPr>
  </w:style>
  <w:style w:type="character" w:customStyle="1" w:styleId="Bodytext4pt">
    <w:name w:val="Body text + 4 pt"/>
    <w:aliases w:val="Spacing 0 pt45,Scale 150%"/>
    <w:basedOn w:val="Bodytext"/>
    <w:rsid w:val="00E56782"/>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basedOn w:val="Bodytext"/>
    <w:rsid w:val="00E56782"/>
    <w:rPr>
      <w:i/>
      <w:iCs/>
      <w:noProof/>
      <w:spacing w:val="0"/>
      <w:sz w:val="8"/>
      <w:szCs w:val="8"/>
      <w:shd w:val="clear" w:color="auto" w:fill="FFFFFF"/>
    </w:rPr>
  </w:style>
  <w:style w:type="character" w:customStyle="1" w:styleId="Bodytext3">
    <w:name w:val="Body text (3)_"/>
    <w:basedOn w:val="DefaultParagraphFont"/>
    <w:link w:val="Bodytext30"/>
    <w:rsid w:val="00E56782"/>
    <w:rPr>
      <w:b/>
      <w:bCs/>
      <w:spacing w:val="8"/>
      <w:sz w:val="21"/>
      <w:szCs w:val="21"/>
      <w:shd w:val="clear" w:color="auto" w:fill="FFFFFF"/>
    </w:rPr>
  </w:style>
  <w:style w:type="character" w:customStyle="1" w:styleId="Headerorfooter2">
    <w:name w:val="Header or footer (2)_"/>
    <w:basedOn w:val="DefaultParagraphFont"/>
    <w:link w:val="Headerorfooter20"/>
    <w:rsid w:val="00E56782"/>
    <w:rPr>
      <w:spacing w:val="6"/>
      <w:sz w:val="19"/>
      <w:szCs w:val="19"/>
      <w:shd w:val="clear" w:color="auto" w:fill="FFFFFF"/>
    </w:rPr>
  </w:style>
  <w:style w:type="character" w:customStyle="1" w:styleId="Bodytext3SmallCaps">
    <w:name w:val="Body text (3) + Small Caps"/>
    <w:basedOn w:val="Bodytext3"/>
    <w:rsid w:val="00E56782"/>
    <w:rPr>
      <w:b/>
      <w:bCs/>
      <w:smallCaps/>
      <w:spacing w:val="8"/>
      <w:sz w:val="21"/>
      <w:szCs w:val="21"/>
      <w:shd w:val="clear" w:color="auto" w:fill="FFFFFF"/>
    </w:rPr>
  </w:style>
  <w:style w:type="character" w:customStyle="1" w:styleId="BodytextItalic">
    <w:name w:val="Body text + Italic"/>
    <w:aliases w:val="Spacing 0 pt43"/>
    <w:basedOn w:val="Bodytext"/>
    <w:rsid w:val="00E56782"/>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Body text (4) + 19 pt,Spacing -2 pt"/>
    <w:basedOn w:val="Bodytext"/>
    <w:rsid w:val="00E56782"/>
    <w:rPr>
      <w:b/>
      <w:bCs/>
      <w:spacing w:val="-2"/>
      <w:sz w:val="28"/>
      <w:szCs w:val="28"/>
      <w:shd w:val="clear" w:color="auto" w:fill="FFFFFF"/>
    </w:rPr>
  </w:style>
  <w:style w:type="character" w:customStyle="1" w:styleId="Bodytext4">
    <w:name w:val="Body text (4)_"/>
    <w:basedOn w:val="DefaultParagraphFont"/>
    <w:link w:val="Bodytext40"/>
    <w:rsid w:val="00E56782"/>
    <w:rPr>
      <w:i/>
      <w:iCs/>
      <w:spacing w:val="1"/>
      <w:sz w:val="18"/>
      <w:szCs w:val="18"/>
      <w:shd w:val="clear" w:color="auto" w:fill="FFFFFF"/>
    </w:rPr>
  </w:style>
  <w:style w:type="character" w:customStyle="1" w:styleId="Bodytext5">
    <w:name w:val="Body text (5)_"/>
    <w:basedOn w:val="DefaultParagraphFont"/>
    <w:link w:val="Bodytext50"/>
    <w:rsid w:val="00E56782"/>
    <w:rPr>
      <w:spacing w:val="4"/>
      <w:sz w:val="18"/>
      <w:szCs w:val="18"/>
      <w:shd w:val="clear" w:color="auto" w:fill="FFFFFF"/>
    </w:rPr>
  </w:style>
  <w:style w:type="character" w:customStyle="1" w:styleId="Bodytext5Italic">
    <w:name w:val="Body text (5) + Italic"/>
    <w:aliases w:val="Spacing 0 pt41"/>
    <w:basedOn w:val="Bodytext5"/>
    <w:rsid w:val="00E56782"/>
    <w:rPr>
      <w:i/>
      <w:iCs/>
      <w:noProof/>
      <w:spacing w:val="1"/>
      <w:sz w:val="18"/>
      <w:szCs w:val="18"/>
      <w:shd w:val="clear" w:color="auto" w:fill="FFFFFF"/>
    </w:rPr>
  </w:style>
  <w:style w:type="character" w:customStyle="1" w:styleId="Picturecaption">
    <w:name w:val="Picture caption_"/>
    <w:basedOn w:val="DefaultParagraphFont"/>
    <w:link w:val="Picturecaption0"/>
    <w:rsid w:val="00E56782"/>
    <w:rPr>
      <w:b/>
      <w:bCs/>
      <w:spacing w:val="8"/>
      <w:sz w:val="21"/>
      <w:szCs w:val="21"/>
      <w:shd w:val="clear" w:color="auto" w:fill="FFFFFF"/>
    </w:rPr>
  </w:style>
  <w:style w:type="character" w:customStyle="1" w:styleId="BodyText10">
    <w:name w:val="Body Text1"/>
    <w:basedOn w:val="Bodytext"/>
    <w:rsid w:val="00E56782"/>
    <w:rPr>
      <w:spacing w:val="3"/>
      <w:sz w:val="22"/>
      <w:szCs w:val="22"/>
      <w:shd w:val="clear" w:color="auto" w:fill="FFFFFF"/>
    </w:rPr>
  </w:style>
  <w:style w:type="character" w:customStyle="1" w:styleId="Bodytext4pt2">
    <w:name w:val="Body text + 4 pt2"/>
    <w:aliases w:val="Spacing 0 pt40"/>
    <w:basedOn w:val="Bodytext"/>
    <w:rsid w:val="00E56782"/>
    <w:rPr>
      <w:spacing w:val="0"/>
      <w:sz w:val="8"/>
      <w:szCs w:val="8"/>
      <w:shd w:val="clear" w:color="auto" w:fill="FFFFFF"/>
    </w:rPr>
  </w:style>
  <w:style w:type="character" w:customStyle="1" w:styleId="Heading3">
    <w:name w:val="Heading #3_"/>
    <w:basedOn w:val="DefaultParagraphFont"/>
    <w:link w:val="Heading30"/>
    <w:rsid w:val="00E56782"/>
    <w:rPr>
      <w:spacing w:val="3"/>
      <w:sz w:val="22"/>
      <w:szCs w:val="22"/>
      <w:shd w:val="clear" w:color="auto" w:fill="FFFFFF"/>
    </w:rPr>
  </w:style>
  <w:style w:type="character" w:customStyle="1" w:styleId="Headerorfooter">
    <w:name w:val="Header or footer_"/>
    <w:basedOn w:val="DefaultParagraphFont"/>
    <w:link w:val="Headerorfooter0"/>
    <w:rsid w:val="00E56782"/>
    <w:rPr>
      <w:spacing w:val="6"/>
      <w:sz w:val="14"/>
      <w:szCs w:val="14"/>
      <w:shd w:val="clear" w:color="auto" w:fill="FFFFFF"/>
    </w:rPr>
  </w:style>
  <w:style w:type="character" w:customStyle="1" w:styleId="HeaderorfooterSpacing0pt">
    <w:name w:val="Header or footer + Spacing 0 pt"/>
    <w:basedOn w:val="Headerorfooter"/>
    <w:rsid w:val="00E56782"/>
    <w:rPr>
      <w:noProof/>
      <w:spacing w:val="0"/>
      <w:sz w:val="14"/>
      <w:szCs w:val="14"/>
      <w:shd w:val="clear" w:color="auto" w:fill="FFFFFF"/>
    </w:rPr>
  </w:style>
  <w:style w:type="character" w:customStyle="1" w:styleId="Tableofcontents">
    <w:name w:val="Table of contents_"/>
    <w:basedOn w:val="DefaultParagraphFont"/>
    <w:link w:val="Tableofcontents0"/>
    <w:rsid w:val="00E56782"/>
    <w:rPr>
      <w:spacing w:val="3"/>
      <w:sz w:val="22"/>
      <w:szCs w:val="22"/>
      <w:shd w:val="clear" w:color="auto" w:fill="FFFFFF"/>
    </w:rPr>
  </w:style>
  <w:style w:type="character" w:customStyle="1" w:styleId="Tableofcontents2">
    <w:name w:val="Table of contents (2)_"/>
    <w:basedOn w:val="DefaultParagraphFont"/>
    <w:link w:val="Tableofcontents20"/>
    <w:rsid w:val="00E56782"/>
    <w:rPr>
      <w:i/>
      <w:iCs/>
      <w:spacing w:val="1"/>
      <w:sz w:val="22"/>
      <w:szCs w:val="22"/>
      <w:shd w:val="clear" w:color="auto" w:fill="FFFFFF"/>
    </w:rPr>
  </w:style>
  <w:style w:type="character" w:customStyle="1" w:styleId="Tableofcontents2NotItalic">
    <w:name w:val="Table of contents (2) + Not Italic"/>
    <w:aliases w:val="Spacing 0 pt39"/>
    <w:basedOn w:val="Tableofcontents2"/>
    <w:rsid w:val="00E56782"/>
    <w:rPr>
      <w:i/>
      <w:iCs/>
      <w:noProof/>
      <w:spacing w:val="3"/>
      <w:sz w:val="22"/>
      <w:szCs w:val="22"/>
      <w:shd w:val="clear" w:color="auto" w:fill="FFFFFF"/>
    </w:rPr>
  </w:style>
  <w:style w:type="character" w:customStyle="1" w:styleId="Footnote">
    <w:name w:val="Footnote_"/>
    <w:basedOn w:val="DefaultParagraphFont"/>
    <w:link w:val="Footnote0"/>
    <w:rsid w:val="00E56782"/>
    <w:rPr>
      <w:spacing w:val="3"/>
      <w:sz w:val="22"/>
      <w:szCs w:val="22"/>
      <w:shd w:val="clear" w:color="auto" w:fill="FFFFFF"/>
    </w:rPr>
  </w:style>
  <w:style w:type="character" w:customStyle="1" w:styleId="Headerorfooter3">
    <w:name w:val="Header or footer (3)_"/>
    <w:basedOn w:val="DefaultParagraphFont"/>
    <w:link w:val="Headerorfooter31"/>
    <w:rsid w:val="00E56782"/>
    <w:rPr>
      <w:spacing w:val="3"/>
      <w:sz w:val="22"/>
      <w:szCs w:val="22"/>
      <w:shd w:val="clear" w:color="auto" w:fill="FFFFFF"/>
    </w:rPr>
  </w:style>
  <w:style w:type="character" w:customStyle="1" w:styleId="Footnote2">
    <w:name w:val="Footnote (2)_"/>
    <w:basedOn w:val="DefaultParagraphFont"/>
    <w:link w:val="Footnote20"/>
    <w:rsid w:val="00E56782"/>
    <w:rPr>
      <w:spacing w:val="7"/>
      <w:sz w:val="15"/>
      <w:szCs w:val="15"/>
      <w:shd w:val="clear" w:color="auto" w:fill="FFFFFF"/>
    </w:rPr>
  </w:style>
  <w:style w:type="character" w:customStyle="1" w:styleId="Footnote2Italic">
    <w:name w:val="Footnote (2) + Italic"/>
    <w:aliases w:val="Spacing 0 pt38"/>
    <w:basedOn w:val="Footnote2"/>
    <w:rsid w:val="00E56782"/>
    <w:rPr>
      <w:i/>
      <w:iCs/>
      <w:noProof/>
      <w:spacing w:val="0"/>
      <w:sz w:val="15"/>
      <w:szCs w:val="15"/>
      <w:shd w:val="clear" w:color="auto" w:fill="FFFFFF"/>
    </w:rPr>
  </w:style>
  <w:style w:type="character" w:customStyle="1" w:styleId="Footnote3">
    <w:name w:val="Footnote (3)_"/>
    <w:basedOn w:val="DefaultParagraphFont"/>
    <w:link w:val="Footnote30"/>
    <w:rsid w:val="00E56782"/>
    <w:rPr>
      <w:spacing w:val="7"/>
      <w:sz w:val="13"/>
      <w:szCs w:val="13"/>
      <w:shd w:val="clear" w:color="auto" w:fill="FFFFFF"/>
    </w:rPr>
  </w:style>
  <w:style w:type="character" w:customStyle="1" w:styleId="Footnote3Spacing0pt">
    <w:name w:val="Footnote (3) + Spacing 0 pt"/>
    <w:basedOn w:val="Footnote3"/>
    <w:rsid w:val="00E56782"/>
    <w:rPr>
      <w:noProof/>
      <w:spacing w:val="0"/>
      <w:sz w:val="13"/>
      <w:szCs w:val="13"/>
      <w:shd w:val="clear" w:color="auto" w:fill="FFFFFF"/>
    </w:rPr>
  </w:style>
  <w:style w:type="character" w:customStyle="1" w:styleId="Headerorfooter4">
    <w:name w:val="Header or footer (4)_"/>
    <w:basedOn w:val="DefaultParagraphFont"/>
    <w:link w:val="Headerorfooter40"/>
    <w:rsid w:val="00E56782"/>
    <w:rPr>
      <w:spacing w:val="-2"/>
      <w:sz w:val="23"/>
      <w:szCs w:val="23"/>
      <w:shd w:val="clear" w:color="auto" w:fill="FFFFFF"/>
    </w:rPr>
  </w:style>
  <w:style w:type="character" w:customStyle="1" w:styleId="Heading32">
    <w:name w:val="Heading #3 (2)_"/>
    <w:basedOn w:val="DefaultParagraphFont"/>
    <w:link w:val="Heading320"/>
    <w:rsid w:val="00E56782"/>
    <w:rPr>
      <w:i/>
      <w:iCs/>
      <w:spacing w:val="1"/>
      <w:sz w:val="22"/>
      <w:szCs w:val="22"/>
      <w:shd w:val="clear" w:color="auto" w:fill="FFFFFF"/>
    </w:rPr>
  </w:style>
  <w:style w:type="character" w:customStyle="1" w:styleId="Heading32NotItalic">
    <w:name w:val="Heading #3 (2) + Not Italic"/>
    <w:aliases w:val="Spacing 0 pt37,Body text (3) + Arial1,Bold11,Body text (2) + 10 pt"/>
    <w:basedOn w:val="Heading32"/>
    <w:rsid w:val="00E56782"/>
    <w:rPr>
      <w:i/>
      <w:iCs/>
      <w:noProof/>
      <w:spacing w:val="3"/>
      <w:sz w:val="22"/>
      <w:szCs w:val="22"/>
      <w:shd w:val="clear" w:color="auto" w:fill="FFFFFF"/>
    </w:rPr>
  </w:style>
  <w:style w:type="character" w:customStyle="1" w:styleId="BodytextSpacing2pt">
    <w:name w:val="Body text + Spacing 2 pt"/>
    <w:basedOn w:val="Bodytext"/>
    <w:rsid w:val="00E56782"/>
    <w:rPr>
      <w:spacing w:val="49"/>
      <w:sz w:val="22"/>
      <w:szCs w:val="22"/>
      <w:shd w:val="clear" w:color="auto" w:fill="FFFFFF"/>
    </w:rPr>
  </w:style>
  <w:style w:type="character" w:customStyle="1" w:styleId="Bodytext3Italic">
    <w:name w:val="Body text (3) + Italic"/>
    <w:aliases w:val="Spacing 0 pt36,Body text + 13 pt,Bold10,Body text (2) + 13 pt2"/>
    <w:basedOn w:val="Bodytext3"/>
    <w:rsid w:val="00E56782"/>
    <w:rPr>
      <w:b/>
      <w:bCs/>
      <w:i/>
      <w:iCs/>
      <w:spacing w:val="16"/>
      <w:sz w:val="21"/>
      <w:szCs w:val="21"/>
      <w:shd w:val="clear" w:color="auto" w:fill="FFFFFF"/>
    </w:rPr>
  </w:style>
  <w:style w:type="character" w:customStyle="1" w:styleId="Bodytext6">
    <w:name w:val="Body text (6)_"/>
    <w:basedOn w:val="DefaultParagraphFont"/>
    <w:link w:val="Bodytext60"/>
    <w:rsid w:val="00E56782"/>
    <w:rPr>
      <w:spacing w:val="2"/>
      <w:sz w:val="23"/>
      <w:szCs w:val="23"/>
      <w:shd w:val="clear" w:color="auto" w:fill="FFFFFF"/>
    </w:rPr>
  </w:style>
  <w:style w:type="character" w:customStyle="1" w:styleId="Bodytext7">
    <w:name w:val="Body text (7)_"/>
    <w:basedOn w:val="DefaultParagraphFont"/>
    <w:link w:val="Bodytext70"/>
    <w:rsid w:val="00E56782"/>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E56782"/>
    <w:rPr>
      <w:spacing w:val="7"/>
      <w:sz w:val="15"/>
      <w:szCs w:val="15"/>
      <w:shd w:val="clear" w:color="auto" w:fill="FFFFFF"/>
    </w:rPr>
  </w:style>
  <w:style w:type="character" w:customStyle="1" w:styleId="Heading3Italic">
    <w:name w:val="Heading #3 + Italic"/>
    <w:aliases w:val="Spacing 0 pt35"/>
    <w:basedOn w:val="Heading3"/>
    <w:rsid w:val="00E56782"/>
    <w:rPr>
      <w:i/>
      <w:iCs/>
      <w:spacing w:val="1"/>
      <w:sz w:val="22"/>
      <w:szCs w:val="22"/>
      <w:shd w:val="clear" w:color="auto" w:fill="FFFFFF"/>
    </w:rPr>
  </w:style>
  <w:style w:type="character" w:customStyle="1" w:styleId="Bodytext4pt1">
    <w:name w:val="Body text + 4 pt1"/>
    <w:aliases w:val="Spacing 0 pt34"/>
    <w:basedOn w:val="Bodytext"/>
    <w:rsid w:val="00E56782"/>
    <w:rPr>
      <w:spacing w:val="0"/>
      <w:sz w:val="8"/>
      <w:szCs w:val="8"/>
      <w:shd w:val="clear" w:color="auto" w:fill="FFFFFF"/>
    </w:rPr>
  </w:style>
  <w:style w:type="character" w:customStyle="1" w:styleId="Bodytext45pt">
    <w:name w:val="Body text + 4.5 pt"/>
    <w:aliases w:val="Spacing 0 pt33,Body text (6) + 12 pt1"/>
    <w:basedOn w:val="Bodytext"/>
    <w:rsid w:val="00E56782"/>
    <w:rPr>
      <w:spacing w:val="0"/>
      <w:sz w:val="9"/>
      <w:szCs w:val="9"/>
      <w:shd w:val="clear" w:color="auto" w:fill="FFFFFF"/>
    </w:rPr>
  </w:style>
  <w:style w:type="character" w:customStyle="1" w:styleId="Heading2">
    <w:name w:val="Heading #2_"/>
    <w:basedOn w:val="DefaultParagraphFont"/>
    <w:link w:val="Heading20"/>
    <w:rsid w:val="00E56782"/>
    <w:rPr>
      <w:spacing w:val="3"/>
      <w:sz w:val="22"/>
      <w:szCs w:val="22"/>
      <w:shd w:val="clear" w:color="auto" w:fill="FFFFFF"/>
    </w:rPr>
  </w:style>
  <w:style w:type="character" w:customStyle="1" w:styleId="Heading1">
    <w:name w:val="Heading #1_"/>
    <w:basedOn w:val="DefaultParagraphFont"/>
    <w:link w:val="Heading10"/>
    <w:rsid w:val="00E56782"/>
    <w:rPr>
      <w:spacing w:val="3"/>
      <w:sz w:val="22"/>
      <w:szCs w:val="22"/>
      <w:shd w:val="clear" w:color="auto" w:fill="FFFFFF"/>
    </w:rPr>
  </w:style>
  <w:style w:type="character" w:customStyle="1" w:styleId="Tablecaption2">
    <w:name w:val="Table caption (2)_"/>
    <w:basedOn w:val="DefaultParagraphFont"/>
    <w:link w:val="Tablecaption20"/>
    <w:rsid w:val="00E56782"/>
    <w:rPr>
      <w:i/>
      <w:iCs/>
      <w:spacing w:val="1"/>
      <w:sz w:val="22"/>
      <w:szCs w:val="22"/>
      <w:shd w:val="clear" w:color="auto" w:fill="FFFFFF"/>
    </w:rPr>
  </w:style>
  <w:style w:type="character" w:customStyle="1" w:styleId="Tablecaption2NotItalic">
    <w:name w:val="Table caption (2) + Not Italic"/>
    <w:aliases w:val="Spacing 0 pt32,Body text + 18 pt,Bold9,Body text (2) + 10.5 pt"/>
    <w:basedOn w:val="Tablecaption2"/>
    <w:rsid w:val="00E56782"/>
    <w:rPr>
      <w:i/>
      <w:iCs/>
      <w:spacing w:val="3"/>
      <w:sz w:val="22"/>
      <w:szCs w:val="22"/>
      <w:shd w:val="clear" w:color="auto" w:fill="FFFFFF"/>
    </w:rPr>
  </w:style>
  <w:style w:type="character" w:customStyle="1" w:styleId="BodytextItalic3">
    <w:name w:val="Body text + Italic3"/>
    <w:aliases w:val="Spacing 0 pt31,Body text + 16.5 pt,Bold8,Body text (2) + 10 pt3"/>
    <w:basedOn w:val="Bodytext"/>
    <w:rsid w:val="00E56782"/>
    <w:rPr>
      <w:i/>
      <w:iCs/>
      <w:spacing w:val="1"/>
      <w:sz w:val="22"/>
      <w:szCs w:val="22"/>
      <w:shd w:val="clear" w:color="auto" w:fill="FFFFFF"/>
    </w:rPr>
  </w:style>
  <w:style w:type="character" w:customStyle="1" w:styleId="Bodytext10pt">
    <w:name w:val="Body text + 10 pt"/>
    <w:aliases w:val="Spacing 0 pt30"/>
    <w:basedOn w:val="Bodytext"/>
    <w:rsid w:val="00E56782"/>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basedOn w:val="Bodytext"/>
    <w:rsid w:val="00E56782"/>
    <w:rPr>
      <w:b/>
      <w:bCs/>
      <w:spacing w:val="8"/>
      <w:sz w:val="21"/>
      <w:szCs w:val="21"/>
      <w:shd w:val="clear" w:color="auto" w:fill="FFFFFF"/>
    </w:rPr>
  </w:style>
  <w:style w:type="character" w:customStyle="1" w:styleId="Bodytext9">
    <w:name w:val="Body text (9)_"/>
    <w:basedOn w:val="DefaultParagraphFont"/>
    <w:link w:val="Bodytext90"/>
    <w:rsid w:val="00E56782"/>
    <w:rPr>
      <w:spacing w:val="6"/>
      <w:sz w:val="23"/>
      <w:szCs w:val="23"/>
      <w:shd w:val="clear" w:color="auto" w:fill="FFFFFF"/>
    </w:rPr>
  </w:style>
  <w:style w:type="character" w:customStyle="1" w:styleId="Footnote4">
    <w:name w:val="Footnote (4)_"/>
    <w:basedOn w:val="DefaultParagraphFont"/>
    <w:link w:val="Footnote40"/>
    <w:rsid w:val="00E56782"/>
    <w:rPr>
      <w:b/>
      <w:bCs/>
      <w:spacing w:val="8"/>
      <w:sz w:val="21"/>
      <w:szCs w:val="21"/>
      <w:shd w:val="clear" w:color="auto" w:fill="FFFFFF"/>
    </w:rPr>
  </w:style>
  <w:style w:type="character" w:customStyle="1" w:styleId="Bodytext3Spacing0pt">
    <w:name w:val="Body text (3) + Spacing 0 pt"/>
    <w:basedOn w:val="Bodytext3"/>
    <w:rsid w:val="00E56782"/>
    <w:rPr>
      <w:b/>
      <w:bCs/>
      <w:spacing w:val="9"/>
      <w:sz w:val="21"/>
      <w:szCs w:val="21"/>
      <w:shd w:val="clear" w:color="auto" w:fill="FFFFFF"/>
    </w:rPr>
  </w:style>
  <w:style w:type="character" w:customStyle="1" w:styleId="BodytextSpacing0pt">
    <w:name w:val="Body text + Spacing 0 pt"/>
    <w:basedOn w:val="Bodytext"/>
    <w:rsid w:val="00E56782"/>
    <w:rPr>
      <w:spacing w:val="4"/>
      <w:sz w:val="22"/>
      <w:szCs w:val="22"/>
      <w:shd w:val="clear" w:color="auto" w:fill="FFFFFF"/>
    </w:rPr>
  </w:style>
  <w:style w:type="character" w:customStyle="1" w:styleId="BodytextItalic2">
    <w:name w:val="Body text + Italic2"/>
    <w:aliases w:val="Spacing 0 pt28,Heading #3 (2) + 12.5 pt,Italic4,Body text + 8 pt,Body text (2) + 8 pt1,Other + 12 pt"/>
    <w:basedOn w:val="Bodytext"/>
    <w:rsid w:val="00E56782"/>
    <w:rPr>
      <w:i/>
      <w:iCs/>
      <w:spacing w:val="2"/>
      <w:sz w:val="22"/>
      <w:szCs w:val="22"/>
      <w:shd w:val="clear" w:color="auto" w:fill="FFFFFF"/>
    </w:rPr>
  </w:style>
  <w:style w:type="character" w:customStyle="1" w:styleId="Bodytext2Spacing0pt">
    <w:name w:val="Body text (2) + Spacing 0 pt"/>
    <w:basedOn w:val="Bodytext2"/>
    <w:rsid w:val="00E56782"/>
    <w:rPr>
      <w:i/>
      <w:iCs/>
      <w:spacing w:val="1"/>
      <w:sz w:val="22"/>
      <w:szCs w:val="22"/>
      <w:shd w:val="clear" w:color="auto" w:fill="FFFFFF"/>
    </w:rPr>
  </w:style>
  <w:style w:type="character" w:customStyle="1" w:styleId="Heading6">
    <w:name w:val="Heading #6_"/>
    <w:basedOn w:val="DefaultParagraphFont"/>
    <w:link w:val="Heading60"/>
    <w:rsid w:val="00E56782"/>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Spacing 1 pt10,Body text (2) + 8 pt2"/>
    <w:basedOn w:val="Heading6"/>
    <w:rsid w:val="00E56782"/>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E56782"/>
    <w:rPr>
      <w:i/>
      <w:iCs/>
      <w:spacing w:val="1"/>
      <w:sz w:val="22"/>
      <w:szCs w:val="22"/>
      <w:shd w:val="clear" w:color="auto" w:fill="FFFFFF"/>
    </w:rPr>
  </w:style>
  <w:style w:type="character" w:customStyle="1" w:styleId="Footnote2Spacing0pt">
    <w:name w:val="Footnote (2) + Spacing 0 pt"/>
    <w:basedOn w:val="Footnote2"/>
    <w:rsid w:val="00E56782"/>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E56782"/>
    <w:rPr>
      <w:spacing w:val="3"/>
      <w:sz w:val="22"/>
      <w:szCs w:val="22"/>
      <w:shd w:val="clear" w:color="auto" w:fill="FFFFFF"/>
    </w:rPr>
  </w:style>
  <w:style w:type="character" w:customStyle="1" w:styleId="Bodytext100">
    <w:name w:val="Body text (10)_"/>
    <w:basedOn w:val="DefaultParagraphFont"/>
    <w:link w:val="Bodytext101"/>
    <w:rsid w:val="00E56782"/>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E56782"/>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basedOn w:val="Bodytext100"/>
    <w:rsid w:val="00E56782"/>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6) + Times New Roman,Heading #5 + Times New Roman"/>
    <w:basedOn w:val="Bodytext3"/>
    <w:rsid w:val="00E56782"/>
    <w:rPr>
      <w:b/>
      <w:bCs/>
      <w:spacing w:val="4"/>
      <w:sz w:val="22"/>
      <w:szCs w:val="22"/>
      <w:shd w:val="clear" w:color="auto" w:fill="FFFFFF"/>
    </w:rPr>
  </w:style>
  <w:style w:type="character" w:customStyle="1" w:styleId="Tablecaption">
    <w:name w:val="Table caption_"/>
    <w:basedOn w:val="DefaultParagraphFont"/>
    <w:link w:val="Tablecaption0"/>
    <w:rsid w:val="00E56782"/>
    <w:rPr>
      <w:spacing w:val="3"/>
      <w:sz w:val="22"/>
      <w:szCs w:val="22"/>
      <w:shd w:val="clear" w:color="auto" w:fill="FFFFFF"/>
    </w:rPr>
  </w:style>
  <w:style w:type="character" w:customStyle="1" w:styleId="TablecaptionSpacing0pt">
    <w:name w:val="Table caption + Spacing 0 pt"/>
    <w:basedOn w:val="Tablecaption"/>
    <w:rsid w:val="00E56782"/>
    <w:rPr>
      <w:spacing w:val="4"/>
      <w:sz w:val="22"/>
      <w:szCs w:val="22"/>
      <w:shd w:val="clear" w:color="auto" w:fill="FFFFFF"/>
    </w:rPr>
  </w:style>
  <w:style w:type="character" w:customStyle="1" w:styleId="Tablecaption75pt">
    <w:name w:val="Table caption + 7.5 pt"/>
    <w:aliases w:val="Spacing 0 pt21,Table caption (4) + Not Italic"/>
    <w:basedOn w:val="Tablecaption"/>
    <w:rsid w:val="00E56782"/>
    <w:rPr>
      <w:spacing w:val="6"/>
      <w:sz w:val="15"/>
      <w:szCs w:val="15"/>
      <w:shd w:val="clear" w:color="auto" w:fill="FFFFFF"/>
    </w:rPr>
  </w:style>
  <w:style w:type="character" w:customStyle="1" w:styleId="Bodytext10pt1">
    <w:name w:val="Body text + 10 pt1"/>
    <w:aliases w:val="Spacing 0 pt20,Picture caption (5) + Calibri,7.5 pt,Body text (5) + 11 pt,Body text (2) + Candara"/>
    <w:basedOn w:val="Bodytext"/>
    <w:rsid w:val="00E56782"/>
    <w:rPr>
      <w:noProof/>
      <w:spacing w:val="0"/>
      <w:sz w:val="20"/>
      <w:szCs w:val="20"/>
      <w:shd w:val="clear" w:color="auto" w:fill="FFFFFF"/>
    </w:rPr>
  </w:style>
  <w:style w:type="character" w:customStyle="1" w:styleId="Headerorfooter5">
    <w:name w:val="Header or footer (5)_"/>
    <w:basedOn w:val="DefaultParagraphFont"/>
    <w:link w:val="Headerorfooter50"/>
    <w:rsid w:val="00E56782"/>
    <w:rPr>
      <w:spacing w:val="6"/>
      <w:sz w:val="15"/>
      <w:szCs w:val="15"/>
      <w:shd w:val="clear" w:color="auto" w:fill="FFFFFF"/>
    </w:rPr>
  </w:style>
  <w:style w:type="character" w:customStyle="1" w:styleId="TableofcontentsSpacing0pt">
    <w:name w:val="Table of contents + Spacing 0 pt"/>
    <w:basedOn w:val="Tableofcontents"/>
    <w:rsid w:val="00E56782"/>
    <w:rPr>
      <w:spacing w:val="4"/>
      <w:sz w:val="22"/>
      <w:szCs w:val="22"/>
      <w:shd w:val="clear" w:color="auto" w:fill="FFFFFF"/>
    </w:rPr>
  </w:style>
  <w:style w:type="character" w:customStyle="1" w:styleId="FootnoteSpacing0pt">
    <w:name w:val="Footnote + Spacing 0 pt"/>
    <w:basedOn w:val="Footnote"/>
    <w:rsid w:val="00E56782"/>
    <w:rPr>
      <w:spacing w:val="4"/>
      <w:sz w:val="22"/>
      <w:szCs w:val="22"/>
      <w:shd w:val="clear" w:color="auto" w:fill="FFFFFF"/>
    </w:rPr>
  </w:style>
  <w:style w:type="character" w:customStyle="1" w:styleId="Headerorfooter6">
    <w:name w:val="Header or footer (6)_"/>
    <w:basedOn w:val="DefaultParagraphFont"/>
    <w:link w:val="Headerorfooter60"/>
    <w:rsid w:val="00E56782"/>
    <w:rPr>
      <w:b/>
      <w:bCs/>
      <w:spacing w:val="7"/>
      <w:shd w:val="clear" w:color="auto" w:fill="FFFFFF"/>
    </w:rPr>
  </w:style>
  <w:style w:type="character" w:customStyle="1" w:styleId="Heading62">
    <w:name w:val="Heading #6 (2)_"/>
    <w:basedOn w:val="DefaultParagraphFont"/>
    <w:link w:val="Heading620"/>
    <w:rsid w:val="00E56782"/>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Microsoft Sans Serif,Spacing 1 pt8"/>
    <w:basedOn w:val="Heading62"/>
    <w:rsid w:val="00E56782"/>
    <w:rPr>
      <w:i/>
      <w:iCs/>
      <w:spacing w:val="4"/>
      <w:sz w:val="22"/>
      <w:szCs w:val="22"/>
      <w:shd w:val="clear" w:color="auto" w:fill="FFFFFF"/>
    </w:rPr>
  </w:style>
  <w:style w:type="character" w:customStyle="1" w:styleId="Heading5">
    <w:name w:val="Heading #5_"/>
    <w:basedOn w:val="DefaultParagraphFont"/>
    <w:link w:val="Heading50"/>
    <w:rsid w:val="00E56782"/>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Microsoft Sans Serif5"/>
    <w:basedOn w:val="Heading5"/>
    <w:rsid w:val="00E56782"/>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basedOn w:val="Heading5"/>
    <w:rsid w:val="00E56782"/>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Heading #6 (2) + Times New Roman1,Body text (2) + 11 pt"/>
    <w:basedOn w:val="Bodytext"/>
    <w:rsid w:val="00E56782"/>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basedOn w:val="Bodytext3"/>
    <w:rsid w:val="00E56782"/>
    <w:rPr>
      <w:b/>
      <w:bCs/>
      <w:i/>
      <w:iCs/>
      <w:spacing w:val="2"/>
      <w:sz w:val="22"/>
      <w:szCs w:val="22"/>
      <w:shd w:val="clear" w:color="auto" w:fill="FFFFFF"/>
    </w:rPr>
  </w:style>
  <w:style w:type="character" w:customStyle="1" w:styleId="Headerorfooter3Spacing0pt">
    <w:name w:val="Header or footer (3) + Spacing 0 pt"/>
    <w:basedOn w:val="Headerorfooter3"/>
    <w:rsid w:val="00E56782"/>
    <w:rPr>
      <w:spacing w:val="1"/>
      <w:sz w:val="22"/>
      <w:szCs w:val="22"/>
      <w:shd w:val="clear" w:color="auto" w:fill="FFFFFF"/>
    </w:rPr>
  </w:style>
  <w:style w:type="character" w:customStyle="1" w:styleId="Heading1Spacing0pt">
    <w:name w:val="Heading #1 + Spacing 0 pt"/>
    <w:basedOn w:val="Heading1"/>
    <w:rsid w:val="00E56782"/>
    <w:rPr>
      <w:spacing w:val="4"/>
      <w:sz w:val="22"/>
      <w:szCs w:val="22"/>
      <w:shd w:val="clear" w:color="auto" w:fill="FFFFFF"/>
    </w:rPr>
  </w:style>
  <w:style w:type="character" w:customStyle="1" w:styleId="Tableofcontents2Spacing0pt">
    <w:name w:val="Table of contents (2) + Spacing 0 pt"/>
    <w:basedOn w:val="Tableofcontents2"/>
    <w:rsid w:val="00E56782"/>
    <w:rPr>
      <w:i/>
      <w:iCs/>
      <w:spacing w:val="2"/>
      <w:sz w:val="22"/>
      <w:szCs w:val="22"/>
      <w:shd w:val="clear" w:color="auto" w:fill="FFFFFF"/>
    </w:rPr>
  </w:style>
  <w:style w:type="character" w:customStyle="1" w:styleId="TableofcontentsItalic">
    <w:name w:val="Table of contents + Italic"/>
    <w:aliases w:val="Spacing 0 pt15,Body text + 6.5 pt"/>
    <w:basedOn w:val="Tableofcontents"/>
    <w:rsid w:val="00E56782"/>
    <w:rPr>
      <w:i/>
      <w:iCs/>
      <w:spacing w:val="2"/>
      <w:sz w:val="22"/>
      <w:szCs w:val="22"/>
      <w:shd w:val="clear" w:color="auto" w:fill="FFFFFF"/>
    </w:rPr>
  </w:style>
  <w:style w:type="character" w:customStyle="1" w:styleId="Headerorfooter7">
    <w:name w:val="Header or footer (7)_"/>
    <w:basedOn w:val="DefaultParagraphFont"/>
    <w:link w:val="Headerorfooter70"/>
    <w:rsid w:val="00E56782"/>
    <w:rPr>
      <w:spacing w:val="8"/>
      <w:shd w:val="clear" w:color="auto" w:fill="FFFFFF"/>
    </w:rPr>
  </w:style>
  <w:style w:type="character" w:customStyle="1" w:styleId="Bodytext6pt">
    <w:name w:val="Body text + 6 pt"/>
    <w:aliases w:val="Spacing 0 pt14"/>
    <w:basedOn w:val="Bodytext"/>
    <w:rsid w:val="00E56782"/>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E56782"/>
    <w:rPr>
      <w:i/>
      <w:iCs/>
      <w:spacing w:val="1"/>
      <w:sz w:val="22"/>
      <w:szCs w:val="22"/>
      <w:shd w:val="clear" w:color="auto" w:fill="FFFFFF"/>
    </w:rPr>
  </w:style>
  <w:style w:type="character" w:customStyle="1" w:styleId="Heading64pt">
    <w:name w:val="Heading #6 + 4 pt"/>
    <w:aliases w:val="Spacing 0 pt12,Body text (8) + 9.5 pt"/>
    <w:basedOn w:val="Heading6"/>
    <w:rsid w:val="00E56782"/>
    <w:rPr>
      <w:spacing w:val="0"/>
      <w:sz w:val="8"/>
      <w:szCs w:val="8"/>
      <w:shd w:val="clear" w:color="auto" w:fill="FFFFFF"/>
    </w:rPr>
  </w:style>
  <w:style w:type="character" w:customStyle="1" w:styleId="Bodytext11">
    <w:name w:val="Body text (11)_"/>
    <w:basedOn w:val="DefaultParagraphFont"/>
    <w:link w:val="Bodytext110"/>
    <w:rsid w:val="00E56782"/>
    <w:rPr>
      <w:i/>
      <w:iCs/>
      <w:spacing w:val="3"/>
      <w:shd w:val="clear" w:color="auto" w:fill="FFFFFF"/>
    </w:rPr>
  </w:style>
  <w:style w:type="character" w:customStyle="1" w:styleId="Bodytext8Spacing0pt">
    <w:name w:val="Body text (8) + Spacing 0 pt"/>
    <w:basedOn w:val="Bodytext8"/>
    <w:rsid w:val="00E56782"/>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30) + 12 pt1,Table caption + Candara"/>
    <w:basedOn w:val="Bodytext2"/>
    <w:rsid w:val="00E56782"/>
    <w:rPr>
      <w:i/>
      <w:iCs/>
      <w:spacing w:val="1"/>
      <w:sz w:val="22"/>
      <w:szCs w:val="22"/>
      <w:shd w:val="clear" w:color="auto" w:fill="FFFFFF"/>
    </w:rPr>
  </w:style>
  <w:style w:type="character" w:customStyle="1" w:styleId="Bodytext29pt1">
    <w:name w:val="Body text (2) + 9 pt1"/>
    <w:aliases w:val="Not Italic1,Spacing 0 pt10,Body text (7) + Calibri,10 pt1,Body text (24) + 15 pt,Body text (5) + 8 pt,Spacing 1 pt4"/>
    <w:basedOn w:val="Bodytext2"/>
    <w:rsid w:val="00E56782"/>
    <w:rPr>
      <w:i/>
      <w:iCs/>
      <w:spacing w:val="1"/>
      <w:sz w:val="22"/>
      <w:szCs w:val="22"/>
      <w:shd w:val="clear" w:color="auto" w:fill="FFFFFF"/>
    </w:rPr>
  </w:style>
  <w:style w:type="character" w:customStyle="1" w:styleId="Bodytext5Spacing0pt">
    <w:name w:val="Body text (5) + Spacing 0 pt"/>
    <w:basedOn w:val="Bodytext5"/>
    <w:rsid w:val="00E56782"/>
    <w:rPr>
      <w:spacing w:val="5"/>
      <w:sz w:val="18"/>
      <w:szCs w:val="18"/>
      <w:shd w:val="clear" w:color="auto" w:fill="FFFFFF"/>
    </w:rPr>
  </w:style>
  <w:style w:type="character" w:customStyle="1" w:styleId="Headerorfooter8">
    <w:name w:val="Header or footer (8)_"/>
    <w:basedOn w:val="DefaultParagraphFont"/>
    <w:link w:val="Headerorfooter80"/>
    <w:rsid w:val="00E56782"/>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basedOn w:val="Headerorfooter6"/>
    <w:rsid w:val="00E56782"/>
    <w:rPr>
      <w:b/>
      <w:bCs/>
      <w:spacing w:val="8"/>
      <w:shd w:val="clear" w:color="auto" w:fill="FFFFFF"/>
    </w:rPr>
  </w:style>
  <w:style w:type="character" w:customStyle="1" w:styleId="HeaderorfooterSpacing0pt1">
    <w:name w:val="Header or footer + Spacing 0 pt1"/>
    <w:basedOn w:val="Headerorfooter"/>
    <w:rsid w:val="00E56782"/>
    <w:rPr>
      <w:spacing w:val="10"/>
      <w:sz w:val="14"/>
      <w:szCs w:val="14"/>
      <w:shd w:val="clear" w:color="auto" w:fill="FFFFFF"/>
    </w:rPr>
  </w:style>
  <w:style w:type="character" w:customStyle="1" w:styleId="Bodytext12">
    <w:name w:val="Body text (12)_"/>
    <w:basedOn w:val="DefaultParagraphFont"/>
    <w:link w:val="Bodytext120"/>
    <w:rsid w:val="00E56782"/>
    <w:rPr>
      <w:spacing w:val="3"/>
      <w:shd w:val="clear" w:color="auto" w:fill="FFFFFF"/>
    </w:rPr>
  </w:style>
  <w:style w:type="character" w:customStyle="1" w:styleId="Heading4">
    <w:name w:val="Heading #4_"/>
    <w:basedOn w:val="DefaultParagraphFont"/>
    <w:link w:val="Heading40"/>
    <w:rsid w:val="00E56782"/>
    <w:rPr>
      <w:spacing w:val="4"/>
      <w:sz w:val="22"/>
      <w:szCs w:val="22"/>
      <w:shd w:val="clear" w:color="auto" w:fill="FFFFFF"/>
    </w:rPr>
  </w:style>
  <w:style w:type="character" w:customStyle="1" w:styleId="Bodytext4Spacing0pt">
    <w:name w:val="Body text (4) + Spacing 0 pt"/>
    <w:basedOn w:val="Bodytext4"/>
    <w:rsid w:val="00E56782"/>
    <w:rPr>
      <w:i/>
      <w:iCs/>
      <w:spacing w:val="3"/>
      <w:sz w:val="18"/>
      <w:szCs w:val="18"/>
      <w:shd w:val="clear" w:color="auto" w:fill="FFFFFF"/>
    </w:rPr>
  </w:style>
  <w:style w:type="character" w:customStyle="1" w:styleId="Bodytext5Italic1">
    <w:name w:val="Body text (5) + Italic1"/>
    <w:aliases w:val="Spacing 0 pt8,Body text (7) + Calibri1,Heading #8 + 16 pt1"/>
    <w:basedOn w:val="Bodytext5"/>
    <w:rsid w:val="00E56782"/>
    <w:rPr>
      <w:i/>
      <w:iCs/>
      <w:noProof/>
      <w:spacing w:val="3"/>
      <w:sz w:val="18"/>
      <w:szCs w:val="18"/>
      <w:shd w:val="clear" w:color="auto" w:fill="FFFFFF"/>
    </w:rPr>
  </w:style>
  <w:style w:type="character" w:customStyle="1" w:styleId="Heading63">
    <w:name w:val="Heading #6 (3)_"/>
    <w:basedOn w:val="DefaultParagraphFont"/>
    <w:link w:val="Heading630"/>
    <w:rsid w:val="00E56782"/>
    <w:rPr>
      <w:spacing w:val="5"/>
      <w:sz w:val="23"/>
      <w:szCs w:val="23"/>
      <w:shd w:val="clear" w:color="auto" w:fill="FFFFFF"/>
    </w:rPr>
  </w:style>
  <w:style w:type="character" w:customStyle="1" w:styleId="Heading54pt">
    <w:name w:val="Heading #5 + 4 pt"/>
    <w:aliases w:val="Spacing 0 pt7"/>
    <w:basedOn w:val="Heading5"/>
    <w:rsid w:val="00E56782"/>
    <w:rPr>
      <w:spacing w:val="0"/>
      <w:sz w:val="8"/>
      <w:szCs w:val="8"/>
      <w:shd w:val="clear" w:color="auto" w:fill="FFFFFF"/>
    </w:rPr>
  </w:style>
  <w:style w:type="character" w:customStyle="1" w:styleId="Bodytext13">
    <w:name w:val="Body text (13)_"/>
    <w:basedOn w:val="DefaultParagraphFont"/>
    <w:link w:val="Bodytext130"/>
    <w:rsid w:val="00E56782"/>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basedOn w:val="Bodytext"/>
    <w:rsid w:val="00E56782"/>
    <w:rPr>
      <w:b/>
      <w:bCs/>
      <w:spacing w:val="9"/>
      <w:sz w:val="21"/>
      <w:szCs w:val="21"/>
      <w:shd w:val="clear" w:color="auto" w:fill="FFFFFF"/>
    </w:rPr>
  </w:style>
  <w:style w:type="character" w:customStyle="1" w:styleId="Heading645pt">
    <w:name w:val="Heading #6 + 4.5 pt"/>
    <w:aliases w:val="Spacing 0 pt5,Body text (8) + Bold"/>
    <w:basedOn w:val="Heading6"/>
    <w:rsid w:val="00E56782"/>
    <w:rPr>
      <w:spacing w:val="0"/>
      <w:sz w:val="9"/>
      <w:szCs w:val="9"/>
      <w:shd w:val="clear" w:color="auto" w:fill="FFFFFF"/>
    </w:rPr>
  </w:style>
  <w:style w:type="character" w:customStyle="1" w:styleId="Headerorfooter30">
    <w:name w:val="Header or footer (3)"/>
    <w:basedOn w:val="Headerorfooter3"/>
    <w:rsid w:val="00E56782"/>
    <w:rPr>
      <w:spacing w:val="3"/>
      <w:sz w:val="22"/>
      <w:szCs w:val="22"/>
      <w:shd w:val="clear" w:color="auto" w:fill="FFFFFF"/>
    </w:rPr>
  </w:style>
  <w:style w:type="character" w:customStyle="1" w:styleId="Heading22">
    <w:name w:val="Heading #2 (2)_"/>
    <w:basedOn w:val="DefaultParagraphFont"/>
    <w:link w:val="Heading220"/>
    <w:rsid w:val="00E56782"/>
    <w:rPr>
      <w:spacing w:val="4"/>
      <w:sz w:val="23"/>
      <w:szCs w:val="23"/>
      <w:shd w:val="clear" w:color="auto" w:fill="FFFFFF"/>
    </w:rPr>
  </w:style>
  <w:style w:type="character" w:customStyle="1" w:styleId="BodytextItalic1">
    <w:name w:val="Body text + Italic1"/>
    <w:basedOn w:val="Bodytext"/>
    <w:rsid w:val="00E56782"/>
    <w:rPr>
      <w:i/>
      <w:iCs/>
      <w:spacing w:val="3"/>
      <w:sz w:val="22"/>
      <w:szCs w:val="22"/>
      <w:shd w:val="clear" w:color="auto" w:fill="FFFFFF"/>
    </w:rPr>
  </w:style>
  <w:style w:type="character" w:customStyle="1" w:styleId="BodytextSpacing0pt1">
    <w:name w:val="Body text + Spacing 0 pt1"/>
    <w:basedOn w:val="Bodytext"/>
    <w:rsid w:val="00E56782"/>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Heading #6 (2) + Times New Roman,13 pt1"/>
    <w:basedOn w:val="Bodytext3"/>
    <w:rsid w:val="00E56782"/>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basedOn w:val="Bodytext3"/>
    <w:rsid w:val="00E56782"/>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Body text (2) + Century Gothic,8.5 pt"/>
    <w:basedOn w:val="Bodytext4"/>
    <w:rsid w:val="00E56782"/>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Body text (10) + 11.5 pt,Body text (2) + 10 pt4"/>
    <w:basedOn w:val="Bodytext8"/>
    <w:rsid w:val="00E56782"/>
    <w:rPr>
      <w:i/>
      <w:iCs/>
      <w:noProof/>
      <w:spacing w:val="0"/>
      <w:sz w:val="8"/>
      <w:szCs w:val="8"/>
      <w:shd w:val="clear" w:color="auto" w:fill="FFFFFF"/>
    </w:rPr>
  </w:style>
  <w:style w:type="paragraph" w:customStyle="1" w:styleId="Bodytext1">
    <w:name w:val="Body text1"/>
    <w:basedOn w:val="Normal"/>
    <w:link w:val="Bodytext"/>
    <w:rsid w:val="00E56782"/>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E56782"/>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E56782"/>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E56782"/>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E56782"/>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E56782"/>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E56782"/>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E56782"/>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E56782"/>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E56782"/>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E56782"/>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E56782"/>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E56782"/>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E56782"/>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E56782"/>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E56782"/>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E56782"/>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E56782"/>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E56782"/>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E56782"/>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E56782"/>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E56782"/>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E56782"/>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E56782"/>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E56782"/>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E56782"/>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E56782"/>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E56782"/>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E56782"/>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E56782"/>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E56782"/>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E56782"/>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E56782"/>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E56782"/>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E56782"/>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E56782"/>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E56782"/>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E56782"/>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E56782"/>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E56782"/>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E56782"/>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E5678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E56782"/>
    <w:rPr>
      <w:rFonts w:ascii="Courier New" w:eastAsia="Courier New" w:hAnsi="Courier New" w:cs="Courier New"/>
      <w:color w:val="000000"/>
      <w:lang w:val="vi-VN" w:eastAsia="vi-VN"/>
    </w:rPr>
  </w:style>
  <w:style w:type="character" w:styleId="FootnoteReference">
    <w:name w:val="footnote reference"/>
    <w:basedOn w:val="DefaultParagraphFont"/>
    <w:rsid w:val="00E56782"/>
    <w:rPr>
      <w:vertAlign w:val="superscript"/>
    </w:rPr>
  </w:style>
  <w:style w:type="table" w:styleId="TableGrid">
    <w:name w:val="Table Grid"/>
    <w:basedOn w:val="TableNormal"/>
    <w:rsid w:val="00E5678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56782"/>
  </w:style>
  <w:style w:type="character" w:customStyle="1" w:styleId="Picturecaption2">
    <w:name w:val="Picture caption (2)_"/>
    <w:basedOn w:val="DefaultParagraphFont"/>
    <w:link w:val="Picturecaption20"/>
    <w:rsid w:val="00E56782"/>
    <w:rPr>
      <w:spacing w:val="1"/>
      <w:sz w:val="25"/>
      <w:szCs w:val="25"/>
      <w:shd w:val="clear" w:color="auto" w:fill="FFFFFF"/>
    </w:rPr>
  </w:style>
  <w:style w:type="character" w:customStyle="1" w:styleId="BodytextSmallCaps">
    <w:name w:val="Body text + Small Caps"/>
    <w:basedOn w:val="Bodytext"/>
    <w:rsid w:val="00E56782"/>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E56782"/>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E56782"/>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E56782"/>
    <w:rPr>
      <w:i/>
      <w:iCs/>
      <w:spacing w:val="1"/>
      <w:sz w:val="25"/>
      <w:szCs w:val="25"/>
      <w:shd w:val="clear" w:color="auto" w:fill="FFFFFF"/>
    </w:rPr>
  </w:style>
  <w:style w:type="character" w:customStyle="1" w:styleId="Picturecaption6">
    <w:name w:val="Picture caption (6)_"/>
    <w:basedOn w:val="DefaultParagraphFont"/>
    <w:link w:val="Picturecaption60"/>
    <w:rsid w:val="00E56782"/>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E56782"/>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E56782"/>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E56782"/>
    <w:rPr>
      <w:b/>
      <w:bCs/>
      <w:spacing w:val="2"/>
      <w:sz w:val="14"/>
      <w:szCs w:val="14"/>
      <w:shd w:val="clear" w:color="auto" w:fill="FFFFFF"/>
    </w:rPr>
  </w:style>
  <w:style w:type="character" w:customStyle="1" w:styleId="Picturecaption10">
    <w:name w:val="Picture caption (10)_"/>
    <w:basedOn w:val="DefaultParagraphFont"/>
    <w:link w:val="Picturecaption100"/>
    <w:rsid w:val="00E56782"/>
    <w:rPr>
      <w:b/>
      <w:bCs/>
      <w:spacing w:val="4"/>
      <w:sz w:val="15"/>
      <w:szCs w:val="15"/>
      <w:shd w:val="clear" w:color="auto" w:fill="FFFFFF"/>
    </w:rPr>
  </w:style>
  <w:style w:type="character" w:customStyle="1" w:styleId="Picturecaption11">
    <w:name w:val="Picture caption (11)_"/>
    <w:basedOn w:val="DefaultParagraphFont"/>
    <w:link w:val="Picturecaption110"/>
    <w:rsid w:val="00E56782"/>
    <w:rPr>
      <w:b/>
      <w:bCs/>
      <w:spacing w:val="1"/>
      <w:sz w:val="15"/>
      <w:szCs w:val="15"/>
      <w:shd w:val="clear" w:color="auto" w:fill="FFFFFF"/>
    </w:rPr>
  </w:style>
  <w:style w:type="character" w:customStyle="1" w:styleId="Picturecaption12">
    <w:name w:val="Picture caption (12)_"/>
    <w:basedOn w:val="DefaultParagraphFont"/>
    <w:link w:val="Picturecaption120"/>
    <w:rsid w:val="00E56782"/>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E56782"/>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E56782"/>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E56782"/>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E56782"/>
    <w:rPr>
      <w:i/>
      <w:iCs/>
      <w:spacing w:val="1"/>
      <w:sz w:val="25"/>
      <w:szCs w:val="25"/>
      <w:shd w:val="clear" w:color="auto" w:fill="FFFFFF"/>
    </w:rPr>
  </w:style>
  <w:style w:type="paragraph" w:customStyle="1" w:styleId="Picturecaption20">
    <w:name w:val="Picture caption (2)"/>
    <w:basedOn w:val="Normal"/>
    <w:link w:val="Picturecaption2"/>
    <w:rsid w:val="00E56782"/>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E56782"/>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E56782"/>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E56782"/>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E56782"/>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E56782"/>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E56782"/>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E56782"/>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E56782"/>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E56782"/>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E56782"/>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E56782"/>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E56782"/>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E56782"/>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E56782"/>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56782"/>
  </w:style>
  <w:style w:type="table" w:customStyle="1" w:styleId="TableGrid2">
    <w:name w:val="Table Grid2"/>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56782"/>
  </w:style>
  <w:style w:type="character" w:customStyle="1" w:styleId="Bodytext8Italic">
    <w:name w:val="Body text (8) + Italic"/>
    <w:basedOn w:val="Bodytext8"/>
    <w:rsid w:val="00E56782"/>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E56782"/>
    <w:rPr>
      <w:rFonts w:ascii="Times New Roman" w:hAnsi="Times New Roman" w:cs="Times New Roman"/>
      <w:spacing w:val="-2"/>
      <w:sz w:val="26"/>
      <w:szCs w:val="26"/>
      <w:shd w:val="clear" w:color="auto" w:fill="FFFFFF"/>
    </w:rPr>
  </w:style>
  <w:style w:type="character" w:customStyle="1" w:styleId="Bodytext21">
    <w:name w:val="Body text2"/>
    <w:basedOn w:val="Bodytext"/>
    <w:rsid w:val="00E56782"/>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E56782"/>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E56782"/>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E56782"/>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E56782"/>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E56782"/>
    <w:rPr>
      <w:b/>
      <w:bCs/>
      <w:spacing w:val="-3"/>
      <w:sz w:val="19"/>
      <w:szCs w:val="19"/>
      <w:shd w:val="clear" w:color="auto" w:fill="FFFFFF"/>
    </w:rPr>
  </w:style>
  <w:style w:type="character" w:customStyle="1" w:styleId="Bodytext14Spacing1pt">
    <w:name w:val="Body text (14) + Spacing 1 pt"/>
    <w:basedOn w:val="Bodytext14"/>
    <w:rsid w:val="00E56782"/>
    <w:rPr>
      <w:b/>
      <w:bCs/>
      <w:spacing w:val="22"/>
      <w:sz w:val="19"/>
      <w:szCs w:val="19"/>
      <w:shd w:val="clear" w:color="auto" w:fill="FFFFFF"/>
    </w:rPr>
  </w:style>
  <w:style w:type="character" w:customStyle="1" w:styleId="Bodytext15">
    <w:name w:val="Body text (15)_"/>
    <w:basedOn w:val="DefaultParagraphFont"/>
    <w:link w:val="Bodytext150"/>
    <w:rsid w:val="00E56782"/>
    <w:rPr>
      <w:b/>
      <w:bCs/>
      <w:i/>
      <w:iCs/>
      <w:sz w:val="21"/>
      <w:szCs w:val="21"/>
      <w:shd w:val="clear" w:color="auto" w:fill="FFFFFF"/>
    </w:rPr>
  </w:style>
  <w:style w:type="character" w:customStyle="1" w:styleId="Bodytext16">
    <w:name w:val="Body text (16)_"/>
    <w:basedOn w:val="DefaultParagraphFont"/>
    <w:link w:val="Bodytext160"/>
    <w:rsid w:val="00E56782"/>
    <w:rPr>
      <w:b/>
      <w:bCs/>
      <w:i/>
      <w:iCs/>
      <w:sz w:val="21"/>
      <w:szCs w:val="21"/>
      <w:shd w:val="clear" w:color="auto" w:fill="FFFFFF"/>
    </w:rPr>
  </w:style>
  <w:style w:type="character" w:customStyle="1" w:styleId="Bodytext17">
    <w:name w:val="Body text (17)_"/>
    <w:basedOn w:val="DefaultParagraphFont"/>
    <w:link w:val="Bodytext170"/>
    <w:rsid w:val="00E56782"/>
    <w:rPr>
      <w:b/>
      <w:bCs/>
      <w:spacing w:val="-4"/>
      <w:sz w:val="23"/>
      <w:szCs w:val="23"/>
      <w:shd w:val="clear" w:color="auto" w:fill="FFFFFF"/>
    </w:rPr>
  </w:style>
  <w:style w:type="character" w:customStyle="1" w:styleId="Tableofcontents3">
    <w:name w:val="Table of contents (3)_"/>
    <w:basedOn w:val="DefaultParagraphFont"/>
    <w:link w:val="Tableofcontents30"/>
    <w:rsid w:val="00E56782"/>
    <w:rPr>
      <w:i/>
      <w:iCs/>
      <w:sz w:val="21"/>
      <w:szCs w:val="21"/>
      <w:shd w:val="clear" w:color="auto" w:fill="FFFFFF"/>
    </w:rPr>
  </w:style>
  <w:style w:type="character" w:customStyle="1" w:styleId="Tableofcontents3NotItalic">
    <w:name w:val="Table of contents (3) + Not Italic"/>
    <w:basedOn w:val="Tableofcontents3"/>
    <w:rsid w:val="00E56782"/>
    <w:rPr>
      <w:i/>
      <w:iCs/>
      <w:sz w:val="21"/>
      <w:szCs w:val="21"/>
      <w:shd w:val="clear" w:color="auto" w:fill="FFFFFF"/>
    </w:rPr>
  </w:style>
  <w:style w:type="character" w:customStyle="1" w:styleId="Tableofcontents4">
    <w:name w:val="Table of contents (4)_"/>
    <w:basedOn w:val="DefaultParagraphFont"/>
    <w:link w:val="Tableofcontents40"/>
    <w:rsid w:val="00E56782"/>
    <w:rPr>
      <w:b/>
      <w:bCs/>
      <w:spacing w:val="-3"/>
      <w:sz w:val="19"/>
      <w:szCs w:val="19"/>
      <w:shd w:val="clear" w:color="auto" w:fill="FFFFFF"/>
    </w:rPr>
  </w:style>
  <w:style w:type="character" w:customStyle="1" w:styleId="Tableofcontents4Spacing1pt">
    <w:name w:val="Table of contents (4) + Spacing 1 pt"/>
    <w:basedOn w:val="Tableofcontents4"/>
    <w:rsid w:val="00E56782"/>
    <w:rPr>
      <w:b/>
      <w:bCs/>
      <w:spacing w:val="22"/>
      <w:sz w:val="19"/>
      <w:szCs w:val="19"/>
      <w:shd w:val="clear" w:color="auto" w:fill="FFFFFF"/>
    </w:rPr>
  </w:style>
  <w:style w:type="character" w:customStyle="1" w:styleId="Bodytext82">
    <w:name w:val="Body text (8)2"/>
    <w:basedOn w:val="Bodytext8"/>
    <w:rsid w:val="00E56782"/>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E56782"/>
    <w:rPr>
      <w:b/>
      <w:bCs/>
      <w:spacing w:val="-4"/>
      <w:sz w:val="22"/>
      <w:szCs w:val="22"/>
      <w:shd w:val="clear" w:color="auto" w:fill="FFFFFF"/>
    </w:rPr>
  </w:style>
  <w:style w:type="character" w:customStyle="1" w:styleId="Bodytext19">
    <w:name w:val="Body text (19)_"/>
    <w:basedOn w:val="DefaultParagraphFont"/>
    <w:link w:val="Bodytext190"/>
    <w:rsid w:val="00E56782"/>
    <w:rPr>
      <w:b/>
      <w:bCs/>
      <w:spacing w:val="3"/>
      <w:sz w:val="22"/>
      <w:szCs w:val="22"/>
      <w:shd w:val="clear" w:color="auto" w:fill="FFFFFF"/>
    </w:rPr>
  </w:style>
  <w:style w:type="character" w:customStyle="1" w:styleId="Bodytext200">
    <w:name w:val="Body text (20)_"/>
    <w:basedOn w:val="DefaultParagraphFont"/>
    <w:link w:val="Bodytext201"/>
    <w:rsid w:val="00E56782"/>
    <w:rPr>
      <w:b/>
      <w:bCs/>
      <w:spacing w:val="7"/>
      <w:shd w:val="clear" w:color="auto" w:fill="FFFFFF"/>
    </w:rPr>
  </w:style>
  <w:style w:type="character" w:customStyle="1" w:styleId="Bodytext210">
    <w:name w:val="Body text (21)_"/>
    <w:basedOn w:val="DefaultParagraphFont"/>
    <w:link w:val="Bodytext211"/>
    <w:rsid w:val="00E56782"/>
    <w:rPr>
      <w:b/>
      <w:bCs/>
      <w:spacing w:val="-2"/>
      <w:sz w:val="21"/>
      <w:szCs w:val="21"/>
      <w:shd w:val="clear" w:color="auto" w:fill="FFFFFF"/>
    </w:rPr>
  </w:style>
  <w:style w:type="character" w:customStyle="1" w:styleId="Bodytext18115pt">
    <w:name w:val="Body text (18) + 11.5 pt"/>
    <w:basedOn w:val="Bodytext18"/>
    <w:rsid w:val="00E56782"/>
    <w:rPr>
      <w:b/>
      <w:bCs/>
      <w:spacing w:val="-4"/>
      <w:sz w:val="23"/>
      <w:szCs w:val="23"/>
      <w:shd w:val="clear" w:color="auto" w:fill="FFFFFF"/>
    </w:rPr>
  </w:style>
  <w:style w:type="character" w:customStyle="1" w:styleId="Bodytext22">
    <w:name w:val="Body text (22)_"/>
    <w:basedOn w:val="DefaultParagraphFont"/>
    <w:link w:val="Bodytext221"/>
    <w:rsid w:val="00E56782"/>
    <w:rPr>
      <w:i/>
      <w:iCs/>
      <w:noProof/>
      <w:spacing w:val="-18"/>
      <w:sz w:val="9"/>
      <w:szCs w:val="9"/>
      <w:shd w:val="clear" w:color="auto" w:fill="FFFFFF"/>
    </w:rPr>
  </w:style>
  <w:style w:type="character" w:customStyle="1" w:styleId="Bodytext220">
    <w:name w:val="Body text (22)"/>
    <w:basedOn w:val="Bodytext22"/>
    <w:rsid w:val="00E56782"/>
    <w:rPr>
      <w:i/>
      <w:iCs/>
      <w:noProof/>
      <w:spacing w:val="-18"/>
      <w:sz w:val="9"/>
      <w:szCs w:val="9"/>
      <w:u w:val="single"/>
      <w:shd w:val="clear" w:color="auto" w:fill="FFFFFF"/>
    </w:rPr>
  </w:style>
  <w:style w:type="character" w:customStyle="1" w:styleId="Bodytext23">
    <w:name w:val="Body text (23)_"/>
    <w:basedOn w:val="DefaultParagraphFont"/>
    <w:link w:val="Bodytext230"/>
    <w:rsid w:val="00E56782"/>
    <w:rPr>
      <w:rFonts w:ascii="Constantia" w:hAnsi="Constantia" w:cs="Constantia"/>
      <w:noProof/>
      <w:shd w:val="clear" w:color="auto" w:fill="FFFFFF"/>
    </w:rPr>
  </w:style>
  <w:style w:type="character" w:customStyle="1" w:styleId="Bodytext23TimesNewRoman">
    <w:name w:val="Body text (23) + Times New Roman"/>
    <w:aliases w:val="11 pt,Body text (2) + Candara1,Body text (29) + Times New Roman,Italic8"/>
    <w:basedOn w:val="Bodytext23"/>
    <w:rsid w:val="00E56782"/>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E56782"/>
    <w:rPr>
      <w:rFonts w:ascii="Constantia" w:hAnsi="Constantia" w:cs="Constantia"/>
      <w:noProof/>
      <w:sz w:val="23"/>
      <w:szCs w:val="23"/>
      <w:shd w:val="clear" w:color="auto" w:fill="FFFFFF"/>
    </w:rPr>
  </w:style>
  <w:style w:type="paragraph" w:customStyle="1" w:styleId="Bodytext212">
    <w:name w:val="Body text (2)1"/>
    <w:basedOn w:val="Normal"/>
    <w:rsid w:val="00E56782"/>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56782"/>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56782"/>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56782"/>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56782"/>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56782"/>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56782"/>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56782"/>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56782"/>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56782"/>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56782"/>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56782"/>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56782"/>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56782"/>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56782"/>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56782"/>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56782"/>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56782"/>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56782"/>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E56782"/>
  </w:style>
  <w:style w:type="character" w:customStyle="1" w:styleId="Bodytext6Spacing0pt">
    <w:name w:val="Body text (6) + Spacing 0 pt"/>
    <w:basedOn w:val="Bodytext6"/>
    <w:rsid w:val="00E56782"/>
    <w:rPr>
      <w:rFonts w:ascii="Times New Roman" w:hAnsi="Times New Roman" w:cs="Times New Roman"/>
      <w:spacing w:val="8"/>
      <w:sz w:val="21"/>
      <w:szCs w:val="21"/>
      <w:shd w:val="clear" w:color="auto" w:fill="FFFFFF"/>
    </w:rPr>
  </w:style>
  <w:style w:type="character" w:customStyle="1" w:styleId="Bodytext72">
    <w:name w:val="Body text (7)2"/>
    <w:basedOn w:val="Bodytext7"/>
    <w:rsid w:val="00E56782"/>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E56782"/>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Body text (5) + 14 pt,Body text (37) + 7.5 pt"/>
    <w:basedOn w:val="Bodytext5"/>
    <w:rsid w:val="00E56782"/>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E56782"/>
    <w:rPr>
      <w:i/>
      <w:iCs/>
      <w:spacing w:val="-3"/>
      <w:shd w:val="clear" w:color="auto" w:fill="FFFFFF"/>
    </w:rPr>
  </w:style>
  <w:style w:type="character" w:customStyle="1" w:styleId="Tablecaption40">
    <w:name w:val="Table caption (4)"/>
    <w:basedOn w:val="Tablecaption4"/>
    <w:rsid w:val="00E56782"/>
    <w:rPr>
      <w:i/>
      <w:iCs/>
      <w:spacing w:val="-3"/>
      <w:u w:val="single"/>
      <w:shd w:val="clear" w:color="auto" w:fill="FFFFFF"/>
    </w:rPr>
  </w:style>
  <w:style w:type="character" w:customStyle="1" w:styleId="Tablecaption5">
    <w:name w:val="Table caption (5)_"/>
    <w:basedOn w:val="DefaultParagraphFont"/>
    <w:link w:val="Tablecaption50"/>
    <w:rsid w:val="00E56782"/>
    <w:rPr>
      <w:i/>
      <w:iCs/>
      <w:spacing w:val="12"/>
      <w:sz w:val="23"/>
      <w:szCs w:val="23"/>
      <w:shd w:val="clear" w:color="auto" w:fill="FFFFFF"/>
    </w:rPr>
  </w:style>
  <w:style w:type="character" w:customStyle="1" w:styleId="Heading52">
    <w:name w:val="Heading #5 (2)_"/>
    <w:basedOn w:val="DefaultParagraphFont"/>
    <w:link w:val="Heading520"/>
    <w:rsid w:val="00E56782"/>
    <w:rPr>
      <w:b/>
      <w:bCs/>
      <w:sz w:val="18"/>
      <w:szCs w:val="18"/>
      <w:shd w:val="clear" w:color="auto" w:fill="FFFFFF"/>
    </w:rPr>
  </w:style>
  <w:style w:type="character" w:customStyle="1" w:styleId="Heading2Spacing8pt">
    <w:name w:val="Heading #2 + Spacing 8 pt"/>
    <w:basedOn w:val="Heading2"/>
    <w:rsid w:val="00E56782"/>
    <w:rPr>
      <w:rFonts w:ascii="Times New Roman" w:hAnsi="Times New Roman" w:cs="Times New Roman"/>
      <w:spacing w:val="179"/>
      <w:sz w:val="22"/>
      <w:szCs w:val="22"/>
      <w:shd w:val="clear" w:color="auto" w:fill="FFFFFF"/>
    </w:rPr>
  </w:style>
  <w:style w:type="character" w:customStyle="1" w:styleId="Heading42">
    <w:name w:val="Heading #4 (2)_"/>
    <w:basedOn w:val="DefaultParagraphFont"/>
    <w:link w:val="Heading420"/>
    <w:rsid w:val="00E56782"/>
    <w:rPr>
      <w:i/>
      <w:iCs/>
      <w:spacing w:val="-6"/>
      <w:shd w:val="clear" w:color="auto" w:fill="FFFFFF"/>
    </w:rPr>
  </w:style>
  <w:style w:type="character" w:customStyle="1" w:styleId="Heading42Spacing2pt">
    <w:name w:val="Heading #4 (2) + Spacing 2 pt"/>
    <w:basedOn w:val="Heading42"/>
    <w:rsid w:val="00E56782"/>
    <w:rPr>
      <w:i/>
      <w:iCs/>
      <w:spacing w:val="57"/>
      <w:shd w:val="clear" w:color="auto" w:fill="FFFFFF"/>
    </w:rPr>
  </w:style>
  <w:style w:type="character" w:customStyle="1" w:styleId="Bodytext12Spacing1pt">
    <w:name w:val="Body text (12) + Spacing 1 pt"/>
    <w:basedOn w:val="Bodytext12"/>
    <w:rsid w:val="00E56782"/>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E56782"/>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E56782"/>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E56782"/>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E56782"/>
    <w:rPr>
      <w:spacing w:val="-2"/>
      <w:shd w:val="clear" w:color="auto" w:fill="FFFFFF"/>
    </w:rPr>
  </w:style>
  <w:style w:type="character" w:customStyle="1" w:styleId="Tablecaption7">
    <w:name w:val="Table caption (7)_"/>
    <w:basedOn w:val="DefaultParagraphFont"/>
    <w:link w:val="Tablecaption70"/>
    <w:rsid w:val="00E56782"/>
    <w:rPr>
      <w:b/>
      <w:bCs/>
      <w:sz w:val="26"/>
      <w:szCs w:val="26"/>
      <w:shd w:val="clear" w:color="auto" w:fill="FFFFFF"/>
    </w:rPr>
  </w:style>
  <w:style w:type="character" w:customStyle="1" w:styleId="BodytextSmallCaps1">
    <w:name w:val="Body text + Small Caps1"/>
    <w:basedOn w:val="Bodytext"/>
    <w:rsid w:val="00E56782"/>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basedOn w:val="Bodytext2"/>
    <w:rsid w:val="00E56782"/>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E56782"/>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E56782"/>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E56782"/>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E56782"/>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E56782"/>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E56782"/>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E56782"/>
    <w:pPr>
      <w:widowControl w:val="0"/>
      <w:shd w:val="clear" w:color="auto" w:fill="FFFFFF"/>
      <w:spacing w:line="374" w:lineRule="exact"/>
      <w:outlineLvl w:val="4"/>
    </w:pPr>
    <w:rPr>
      <w:b/>
      <w:bCs/>
      <w:sz w:val="18"/>
      <w:szCs w:val="18"/>
    </w:rPr>
  </w:style>
  <w:style w:type="paragraph" w:customStyle="1" w:styleId="Heading21">
    <w:name w:val="Heading #21"/>
    <w:basedOn w:val="Normal"/>
    <w:rsid w:val="00E56782"/>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E56782"/>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E56782"/>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E56782"/>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E56782"/>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E56782"/>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E56782"/>
    <w:pPr>
      <w:spacing w:after="160" w:line="240" w:lineRule="exact"/>
    </w:pPr>
    <w:rPr>
      <w:rFonts w:ascii="Verdana" w:hAnsi="Verdana" w:cs="Verdana"/>
      <w:sz w:val="20"/>
      <w:szCs w:val="20"/>
    </w:rPr>
  </w:style>
  <w:style w:type="table" w:customStyle="1" w:styleId="TableGrid6">
    <w:name w:val="Table Grid6"/>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basedOn w:val="DefaultParagraphFont"/>
    <w:link w:val="TOC6"/>
    <w:rsid w:val="00E56782"/>
    <w:rPr>
      <w:rFonts w:ascii="Arial" w:hAnsi="Arial" w:cs="Arial"/>
      <w:shd w:val="clear" w:color="auto" w:fill="FFFFFF"/>
    </w:rPr>
  </w:style>
  <w:style w:type="character" w:customStyle="1" w:styleId="Other">
    <w:name w:val="Other_"/>
    <w:basedOn w:val="DefaultParagraphFont"/>
    <w:link w:val="Other0"/>
    <w:rsid w:val="00E56782"/>
    <w:rPr>
      <w:rFonts w:ascii="Arial" w:hAnsi="Arial" w:cs="Arial"/>
      <w:shd w:val="clear" w:color="auto" w:fill="FFFFFF"/>
    </w:rPr>
  </w:style>
  <w:style w:type="character" w:customStyle="1" w:styleId="Bodytext13NotBold">
    <w:name w:val="Body text (13) + Not Bold"/>
    <w:basedOn w:val="Bodytext13"/>
    <w:rsid w:val="00E56782"/>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basedOn w:val="Bodytext2"/>
    <w:rsid w:val="00E56782"/>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basedOn w:val="Bodytext9"/>
    <w:rsid w:val="00E56782"/>
    <w:rPr>
      <w:rFonts w:ascii="Arial" w:hAnsi="Arial" w:cs="Arial"/>
      <w:b/>
      <w:bCs/>
      <w:spacing w:val="-10"/>
      <w:sz w:val="26"/>
      <w:szCs w:val="26"/>
      <w:u w:val="none"/>
      <w:shd w:val="clear" w:color="auto" w:fill="FFFFFF"/>
      <w:lang w:val="en-US" w:eastAsia="en-US"/>
    </w:rPr>
  </w:style>
  <w:style w:type="character" w:customStyle="1" w:styleId="Bodytext285pt">
    <w:name w:val="Body text (2) + 8.5 pt"/>
    <w:basedOn w:val="Bodytext2"/>
    <w:rsid w:val="00E56782"/>
    <w:rPr>
      <w:rFonts w:ascii="Arial" w:hAnsi="Arial" w:cs="Arial"/>
      <w:i/>
      <w:iCs/>
      <w:spacing w:val="1"/>
      <w:sz w:val="17"/>
      <w:szCs w:val="17"/>
      <w:u w:val="none"/>
      <w:shd w:val="clear" w:color="auto" w:fill="FFFFFF"/>
    </w:rPr>
  </w:style>
  <w:style w:type="character" w:customStyle="1" w:styleId="Bodytext2Bold">
    <w:name w:val="Body text (2) + Bold"/>
    <w:basedOn w:val="Bodytext2"/>
    <w:rsid w:val="00E56782"/>
    <w:rPr>
      <w:rFonts w:ascii="Arial" w:hAnsi="Arial" w:cs="Arial"/>
      <w:b/>
      <w:bCs/>
      <w:i/>
      <w:iCs/>
      <w:spacing w:val="1"/>
      <w:sz w:val="22"/>
      <w:szCs w:val="22"/>
      <w:u w:val="none"/>
      <w:shd w:val="clear" w:color="auto" w:fill="FFFFFF"/>
    </w:rPr>
  </w:style>
  <w:style w:type="character" w:customStyle="1" w:styleId="Bodytext1955pt">
    <w:name w:val="Body text (19) + 5.5 pt"/>
    <w:aliases w:val="Not Bold4"/>
    <w:basedOn w:val="Bodytext19"/>
    <w:rsid w:val="00E56782"/>
    <w:rPr>
      <w:rFonts w:ascii="Trebuchet MS" w:hAnsi="Trebuchet MS" w:cs="Trebuchet MS"/>
      <w:b w:val="0"/>
      <w:bCs w:val="0"/>
      <w:spacing w:val="3"/>
      <w:sz w:val="11"/>
      <w:szCs w:val="11"/>
      <w:u w:val="none"/>
      <w:shd w:val="clear" w:color="auto" w:fill="FFFFFF"/>
    </w:rPr>
  </w:style>
  <w:style w:type="character" w:customStyle="1" w:styleId="Bodytext2Bold2">
    <w:name w:val="Body text (2) + Bold2"/>
    <w:basedOn w:val="Bodytext2"/>
    <w:rsid w:val="00E56782"/>
    <w:rPr>
      <w:rFonts w:ascii="Arial" w:hAnsi="Arial" w:cs="Arial"/>
      <w:b/>
      <w:bCs/>
      <w:i/>
      <w:iCs/>
      <w:spacing w:val="1"/>
      <w:sz w:val="22"/>
      <w:szCs w:val="22"/>
      <w:u w:val="none"/>
      <w:shd w:val="clear" w:color="auto" w:fill="FFFFFF"/>
    </w:rPr>
  </w:style>
  <w:style w:type="character" w:customStyle="1" w:styleId="Bodytext13Spacing0pt">
    <w:name w:val="Body text (13) + Spacing 0 pt"/>
    <w:basedOn w:val="Bodytext13"/>
    <w:rsid w:val="00E56782"/>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Heading #4 + 12 pt"/>
    <w:basedOn w:val="Bodytext210"/>
    <w:rsid w:val="00E56782"/>
    <w:rPr>
      <w:rFonts w:ascii="Arial" w:hAnsi="Arial" w:cs="Arial"/>
      <w:b w:val="0"/>
      <w:bCs w:val="0"/>
      <w:spacing w:val="0"/>
      <w:sz w:val="24"/>
      <w:szCs w:val="24"/>
      <w:u w:val="none"/>
      <w:shd w:val="clear" w:color="auto" w:fill="FFFFFF"/>
    </w:rPr>
  </w:style>
  <w:style w:type="character" w:customStyle="1" w:styleId="Bodytext2Spacing1pt">
    <w:name w:val="Body text (2) + Spacing 1 pt"/>
    <w:basedOn w:val="Bodytext2"/>
    <w:rsid w:val="00E56782"/>
    <w:rPr>
      <w:rFonts w:ascii="Arial" w:hAnsi="Arial" w:cs="Arial"/>
      <w:i/>
      <w:iCs/>
      <w:spacing w:val="20"/>
      <w:sz w:val="24"/>
      <w:szCs w:val="24"/>
      <w:u w:val="none"/>
      <w:shd w:val="clear" w:color="auto" w:fill="FFFFFF"/>
    </w:rPr>
  </w:style>
  <w:style w:type="character" w:customStyle="1" w:styleId="Bodytext2Bold1">
    <w:name w:val="Body text (2) + Bold1"/>
    <w:basedOn w:val="Bodytext2"/>
    <w:rsid w:val="00E56782"/>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basedOn w:val="Bodytext2"/>
    <w:rsid w:val="00E56782"/>
    <w:rPr>
      <w:rFonts w:ascii="Arial" w:hAnsi="Arial" w:cs="Arial"/>
      <w:i/>
      <w:iCs/>
      <w:spacing w:val="20"/>
      <w:sz w:val="22"/>
      <w:szCs w:val="22"/>
      <w:u w:val="none"/>
      <w:shd w:val="clear" w:color="auto" w:fill="FFFFFF"/>
    </w:rPr>
  </w:style>
  <w:style w:type="character" w:customStyle="1" w:styleId="Bodytext10Spacing-1pt">
    <w:name w:val="Body text (10) + Spacing -1 pt"/>
    <w:basedOn w:val="Bodytext100"/>
    <w:rsid w:val="00E56782"/>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basedOn w:val="Bodytext4"/>
    <w:rsid w:val="00E56782"/>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basedOn w:val="Bodytext6"/>
    <w:rsid w:val="00E56782"/>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Spacing 3 pt"/>
    <w:basedOn w:val="Bodytext2"/>
    <w:rsid w:val="00E56782"/>
    <w:rPr>
      <w:rFonts w:ascii="Arial" w:hAnsi="Arial" w:cs="Arial"/>
      <w:i w:val="0"/>
      <w:iCs w:val="0"/>
      <w:spacing w:val="20"/>
      <w:sz w:val="22"/>
      <w:szCs w:val="22"/>
      <w:u w:val="none"/>
      <w:shd w:val="clear" w:color="auto" w:fill="FFFFFF"/>
    </w:rPr>
  </w:style>
  <w:style w:type="character" w:customStyle="1" w:styleId="Bodytext1313pt">
    <w:name w:val="Body text (13) + 13 pt"/>
    <w:basedOn w:val="Bodytext13"/>
    <w:rsid w:val="00E56782"/>
    <w:rPr>
      <w:rFonts w:ascii="Arial" w:hAnsi="Arial" w:cs="Arial"/>
      <w:b/>
      <w:bCs/>
      <w:i/>
      <w:iCs/>
      <w:noProof/>
      <w:sz w:val="26"/>
      <w:szCs w:val="26"/>
      <w:u w:val="none"/>
      <w:shd w:val="clear" w:color="auto" w:fill="FFFFFF"/>
      <w:lang w:val="en-US" w:eastAsia="en-US"/>
    </w:rPr>
  </w:style>
  <w:style w:type="character" w:customStyle="1" w:styleId="Bodytext222">
    <w:name w:val="Body text (2)2"/>
    <w:basedOn w:val="Bodytext2"/>
    <w:rsid w:val="00E56782"/>
    <w:rPr>
      <w:rFonts w:ascii="Arial" w:hAnsi="Arial" w:cs="Arial"/>
      <w:i/>
      <w:iCs/>
      <w:spacing w:val="1"/>
      <w:sz w:val="24"/>
      <w:szCs w:val="24"/>
      <w:u w:val="none"/>
      <w:shd w:val="clear" w:color="auto" w:fill="FFFFFF"/>
    </w:rPr>
  </w:style>
  <w:style w:type="character" w:customStyle="1" w:styleId="Bodytext210pt2">
    <w:name w:val="Body text (2) + 10 pt2"/>
    <w:basedOn w:val="Bodytext2"/>
    <w:rsid w:val="00E56782"/>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basedOn w:val="Bodytext2"/>
    <w:rsid w:val="00E56782"/>
    <w:rPr>
      <w:rFonts w:ascii="Times New Roman" w:hAnsi="Times New Roman" w:cs="Times New Roman"/>
      <w:i/>
      <w:iCs/>
      <w:spacing w:val="1"/>
      <w:sz w:val="68"/>
      <w:szCs w:val="68"/>
      <w:u w:val="none"/>
      <w:shd w:val="clear" w:color="auto" w:fill="FFFFFF"/>
    </w:rPr>
  </w:style>
  <w:style w:type="character" w:customStyle="1" w:styleId="Bodytext24pt1">
    <w:name w:val="Body text (2) + 4 pt1"/>
    <w:basedOn w:val="Bodytext2"/>
    <w:rsid w:val="00E56782"/>
    <w:rPr>
      <w:rFonts w:ascii="Arial" w:hAnsi="Arial" w:cs="Arial"/>
      <w:i/>
      <w:iCs/>
      <w:spacing w:val="1"/>
      <w:sz w:val="8"/>
      <w:szCs w:val="8"/>
      <w:u w:val="none"/>
      <w:shd w:val="clear" w:color="auto" w:fill="FFFFFF"/>
    </w:rPr>
  </w:style>
  <w:style w:type="character" w:customStyle="1" w:styleId="Heading33">
    <w:name w:val="Heading #3 (3)_"/>
    <w:basedOn w:val="DefaultParagraphFont"/>
    <w:link w:val="Heading331"/>
    <w:rsid w:val="00E56782"/>
    <w:rPr>
      <w:rFonts w:ascii="Arial" w:hAnsi="Arial" w:cs="Arial"/>
      <w:b/>
      <w:bCs/>
      <w:spacing w:val="-20"/>
      <w:sz w:val="26"/>
      <w:szCs w:val="26"/>
      <w:shd w:val="clear" w:color="auto" w:fill="FFFFFF"/>
    </w:rPr>
  </w:style>
  <w:style w:type="character" w:customStyle="1" w:styleId="Heading330">
    <w:name w:val="Heading #3 (3)"/>
    <w:basedOn w:val="Heading33"/>
    <w:rsid w:val="00E56782"/>
    <w:rPr>
      <w:rFonts w:ascii="Arial" w:hAnsi="Arial" w:cs="Arial"/>
      <w:b/>
      <w:bCs/>
      <w:spacing w:val="-20"/>
      <w:sz w:val="26"/>
      <w:szCs w:val="26"/>
      <w:u w:val="single"/>
      <w:shd w:val="clear" w:color="auto" w:fill="FFFFFF"/>
    </w:rPr>
  </w:style>
  <w:style w:type="character" w:customStyle="1" w:styleId="Heading22Spacing-2pt">
    <w:name w:val="Heading #2 (2) + Spacing -2 pt"/>
    <w:basedOn w:val="Heading22"/>
    <w:rsid w:val="00E56782"/>
    <w:rPr>
      <w:rFonts w:ascii="Arial" w:hAnsi="Arial" w:cs="Arial"/>
      <w:spacing w:val="-40"/>
      <w:sz w:val="23"/>
      <w:szCs w:val="23"/>
      <w:u w:val="single"/>
      <w:shd w:val="clear" w:color="auto" w:fill="FFFFFF"/>
    </w:rPr>
  </w:style>
  <w:style w:type="character" w:customStyle="1" w:styleId="Headerorfooter7SmallCaps">
    <w:name w:val="Header or footer (7) + Small Caps"/>
    <w:basedOn w:val="Headerorfooter7"/>
    <w:rsid w:val="00E56782"/>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basedOn w:val="DefaultParagraphFont"/>
    <w:link w:val="Bodytext250"/>
    <w:rsid w:val="00E56782"/>
    <w:rPr>
      <w:rFonts w:ascii="Arial" w:hAnsi="Arial" w:cs="Arial"/>
      <w:b/>
      <w:bCs/>
      <w:spacing w:val="-10"/>
      <w:sz w:val="32"/>
      <w:szCs w:val="32"/>
      <w:shd w:val="clear" w:color="auto" w:fill="FFFFFF"/>
    </w:rPr>
  </w:style>
  <w:style w:type="character" w:customStyle="1" w:styleId="Bodytext2CourierNew">
    <w:name w:val="Body text (2) + Courier New"/>
    <w:aliases w:val="14 pt"/>
    <w:basedOn w:val="Bodytext2"/>
    <w:rsid w:val="00E56782"/>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basedOn w:val="DefaultParagraphFont"/>
    <w:link w:val="Bodytext260"/>
    <w:rsid w:val="00E56782"/>
    <w:rPr>
      <w:sz w:val="13"/>
      <w:szCs w:val="13"/>
      <w:shd w:val="clear" w:color="auto" w:fill="FFFFFF"/>
    </w:rPr>
  </w:style>
  <w:style w:type="paragraph" w:customStyle="1" w:styleId="Headerorfooter1">
    <w:name w:val="Header or footer1"/>
    <w:basedOn w:val="Normal"/>
    <w:rsid w:val="00E56782"/>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E56782"/>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E56782"/>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E56782"/>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E56782"/>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E56782"/>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E56782"/>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E56782"/>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E56782"/>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E56782"/>
    <w:pPr>
      <w:widowControl w:val="0"/>
      <w:shd w:val="clear" w:color="auto" w:fill="FFFFFF"/>
      <w:spacing w:line="240" w:lineRule="atLeast"/>
    </w:pPr>
    <w:rPr>
      <w:sz w:val="13"/>
      <w:szCs w:val="13"/>
    </w:rPr>
  </w:style>
  <w:style w:type="character" w:customStyle="1" w:styleId="Bodytext11NotItalic">
    <w:name w:val="Body text (11) + Not Italic"/>
    <w:basedOn w:val="Bodytext11"/>
    <w:rsid w:val="00E56782"/>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basedOn w:val="Bodytext16"/>
    <w:rsid w:val="00E56782"/>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basedOn w:val="Bodytext16"/>
    <w:rsid w:val="00E56782"/>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Body text (17) + 10 pt"/>
    <w:basedOn w:val="Bodytext3"/>
    <w:rsid w:val="00E56782"/>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basedOn w:val="Bodytext16"/>
    <w:rsid w:val="00E56782"/>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basedOn w:val="Bodytext2"/>
    <w:rsid w:val="00E56782"/>
    <w:rPr>
      <w:rFonts w:ascii="Bookman Old Style" w:hAnsi="Bookman Old Style" w:cs="Bookman Old Style"/>
      <w:i/>
      <w:iCs/>
      <w:spacing w:val="1"/>
      <w:sz w:val="28"/>
      <w:szCs w:val="28"/>
      <w:u w:val="none"/>
      <w:shd w:val="clear" w:color="auto" w:fill="FFFFFF"/>
    </w:rPr>
  </w:style>
  <w:style w:type="character" w:customStyle="1" w:styleId="Heading64">
    <w:name w:val="Heading #6 (4)_"/>
    <w:basedOn w:val="DefaultParagraphFont"/>
    <w:link w:val="Heading640"/>
    <w:rsid w:val="00E56782"/>
    <w:rPr>
      <w:b/>
      <w:bCs/>
      <w:sz w:val="28"/>
      <w:szCs w:val="28"/>
      <w:shd w:val="clear" w:color="auto" w:fill="FFFFFF"/>
      <w:lang w:val="de-DE" w:eastAsia="de-DE"/>
    </w:rPr>
  </w:style>
  <w:style w:type="character" w:customStyle="1" w:styleId="Bodytext27">
    <w:name w:val="Body text (27)_"/>
    <w:basedOn w:val="DefaultParagraphFont"/>
    <w:link w:val="Bodytext270"/>
    <w:rsid w:val="00E56782"/>
    <w:rPr>
      <w:b/>
      <w:bCs/>
      <w:sz w:val="28"/>
      <w:szCs w:val="28"/>
      <w:shd w:val="clear" w:color="auto" w:fill="FFFFFF"/>
      <w:lang w:val="de-DE" w:eastAsia="de-DE"/>
    </w:rPr>
  </w:style>
  <w:style w:type="character" w:customStyle="1" w:styleId="Bodytext2Consolas">
    <w:name w:val="Body text (2) + Consolas"/>
    <w:aliases w:val="4.5 pt,Body text (2) + Microsoft Sans Serif3"/>
    <w:basedOn w:val="Bodytext2"/>
    <w:rsid w:val="00E56782"/>
    <w:rPr>
      <w:rFonts w:ascii="Consolas" w:hAnsi="Consolas" w:cs="Consolas"/>
      <w:i/>
      <w:iCs/>
      <w:spacing w:val="1"/>
      <w:sz w:val="9"/>
      <w:szCs w:val="9"/>
      <w:u w:val="none"/>
      <w:shd w:val="clear" w:color="auto" w:fill="FFFFFF"/>
    </w:rPr>
  </w:style>
  <w:style w:type="paragraph" w:customStyle="1" w:styleId="Bodytext121">
    <w:name w:val="Body text (12)1"/>
    <w:basedOn w:val="Normal"/>
    <w:rsid w:val="00E56782"/>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56782"/>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56782"/>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56782"/>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56782"/>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56782"/>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56782"/>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E56782"/>
    <w:rPr>
      <w:b/>
      <w:bCs/>
      <w:sz w:val="28"/>
      <w:szCs w:val="28"/>
      <w:shd w:val="clear" w:color="auto" w:fill="FFFFFF"/>
    </w:rPr>
  </w:style>
  <w:style w:type="character" w:customStyle="1" w:styleId="Heading10NotBold">
    <w:name w:val="Heading #10 + Not Bold"/>
    <w:basedOn w:val="Heading100"/>
    <w:rsid w:val="00E56782"/>
    <w:rPr>
      <w:b/>
      <w:bCs/>
      <w:sz w:val="28"/>
      <w:szCs w:val="28"/>
      <w:shd w:val="clear" w:color="auto" w:fill="FFFFFF"/>
    </w:rPr>
  </w:style>
  <w:style w:type="character" w:customStyle="1" w:styleId="Heading8">
    <w:name w:val="Heading #8_"/>
    <w:link w:val="Heading80"/>
    <w:rsid w:val="00E56782"/>
    <w:rPr>
      <w:b/>
      <w:bCs/>
      <w:i/>
      <w:iCs/>
      <w:spacing w:val="70"/>
      <w:sz w:val="21"/>
      <w:szCs w:val="21"/>
      <w:shd w:val="clear" w:color="auto" w:fill="FFFFFF"/>
    </w:rPr>
  </w:style>
  <w:style w:type="character" w:customStyle="1" w:styleId="Bodytext714pt">
    <w:name w:val="Body text (7) + 14 pt"/>
    <w:rsid w:val="00E56782"/>
    <w:rPr>
      <w:rFonts w:ascii="Times New Roman" w:hAnsi="Times New Roman" w:cs="Times New Roman"/>
      <w:sz w:val="28"/>
      <w:szCs w:val="28"/>
      <w:u w:val="none"/>
    </w:rPr>
  </w:style>
  <w:style w:type="character" w:customStyle="1" w:styleId="Heading5NotBold">
    <w:name w:val="Heading #5 + Not Bold"/>
    <w:basedOn w:val="Heading5"/>
    <w:rsid w:val="00E56782"/>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E56782"/>
    <w:rPr>
      <w:b/>
      <w:bCs/>
      <w:sz w:val="26"/>
      <w:szCs w:val="26"/>
      <w:shd w:val="clear" w:color="auto" w:fill="FFFFFF"/>
    </w:rPr>
  </w:style>
  <w:style w:type="character" w:customStyle="1" w:styleId="Heading92">
    <w:name w:val="Heading #9 (2)_"/>
    <w:link w:val="Heading920"/>
    <w:rsid w:val="00E56782"/>
    <w:rPr>
      <w:sz w:val="28"/>
      <w:szCs w:val="28"/>
      <w:shd w:val="clear" w:color="auto" w:fill="FFFFFF"/>
    </w:rPr>
  </w:style>
  <w:style w:type="character" w:customStyle="1" w:styleId="Bodytext28pt">
    <w:name w:val="Body text (2) + 8 pt"/>
    <w:rsid w:val="00E56782"/>
    <w:rPr>
      <w:rFonts w:ascii="Times New Roman" w:hAnsi="Times New Roman" w:cs="Times New Roman"/>
      <w:sz w:val="16"/>
      <w:szCs w:val="16"/>
      <w:u w:val="none"/>
    </w:rPr>
  </w:style>
  <w:style w:type="character" w:customStyle="1" w:styleId="Bodytext2Italic4">
    <w:name w:val="Body text (2) + Italic4"/>
    <w:rsid w:val="00E56782"/>
    <w:rPr>
      <w:rFonts w:ascii="Times New Roman" w:hAnsi="Times New Roman" w:cs="Times New Roman"/>
      <w:i/>
      <w:iCs/>
      <w:sz w:val="28"/>
      <w:szCs w:val="28"/>
      <w:u w:val="none"/>
    </w:rPr>
  </w:style>
  <w:style w:type="character" w:customStyle="1" w:styleId="Heading72">
    <w:name w:val="Heading #7 (2)_"/>
    <w:link w:val="Heading720"/>
    <w:rsid w:val="00E56782"/>
    <w:rPr>
      <w:b/>
      <w:bCs/>
      <w:sz w:val="26"/>
      <w:szCs w:val="26"/>
      <w:shd w:val="clear" w:color="auto" w:fill="FFFFFF"/>
    </w:rPr>
  </w:style>
  <w:style w:type="character" w:customStyle="1" w:styleId="Heading9">
    <w:name w:val="Heading #9_"/>
    <w:link w:val="Heading90"/>
    <w:rsid w:val="00E56782"/>
    <w:rPr>
      <w:sz w:val="28"/>
      <w:szCs w:val="28"/>
      <w:shd w:val="clear" w:color="auto" w:fill="FFFFFF"/>
    </w:rPr>
  </w:style>
  <w:style w:type="character" w:customStyle="1" w:styleId="Heading7">
    <w:name w:val="Heading #7_"/>
    <w:link w:val="Heading70"/>
    <w:rsid w:val="00E56782"/>
    <w:rPr>
      <w:b/>
      <w:bCs/>
      <w:sz w:val="28"/>
      <w:szCs w:val="28"/>
      <w:shd w:val="clear" w:color="auto" w:fill="FFFFFF"/>
    </w:rPr>
  </w:style>
  <w:style w:type="character" w:customStyle="1" w:styleId="Heading7NotBold">
    <w:name w:val="Heading #7 + Not Bold"/>
    <w:basedOn w:val="Heading7"/>
    <w:rsid w:val="00E56782"/>
    <w:rPr>
      <w:b/>
      <w:bCs/>
      <w:sz w:val="28"/>
      <w:szCs w:val="28"/>
      <w:shd w:val="clear" w:color="auto" w:fill="FFFFFF"/>
    </w:rPr>
  </w:style>
  <w:style w:type="character" w:customStyle="1" w:styleId="PicturecaptionItalic">
    <w:name w:val="Picture caption + Italic"/>
    <w:rsid w:val="00E56782"/>
    <w:rPr>
      <w:rFonts w:ascii="Times New Roman" w:hAnsi="Times New Roman" w:cs="Times New Roman"/>
      <w:i/>
      <w:iCs/>
      <w:sz w:val="28"/>
      <w:szCs w:val="28"/>
      <w:u w:val="none"/>
    </w:rPr>
  </w:style>
  <w:style w:type="character" w:customStyle="1" w:styleId="Other14pt1">
    <w:name w:val="Other + 14 pt1"/>
    <w:rsid w:val="00E56782"/>
    <w:rPr>
      <w:rFonts w:ascii="Times New Roman" w:hAnsi="Times New Roman" w:cs="Times New Roman"/>
      <w:sz w:val="28"/>
      <w:szCs w:val="28"/>
      <w:u w:val="none"/>
    </w:rPr>
  </w:style>
  <w:style w:type="character" w:customStyle="1" w:styleId="Tablecaption3Spacing1pt">
    <w:name w:val="Table caption (3) + Spacing 1 pt"/>
    <w:rsid w:val="00E56782"/>
    <w:rPr>
      <w:rFonts w:ascii="Times New Roman" w:hAnsi="Times New Roman" w:cs="Times New Roman"/>
      <w:i/>
      <w:iCs/>
      <w:spacing w:val="20"/>
      <w:sz w:val="28"/>
      <w:szCs w:val="28"/>
      <w:u w:val="none"/>
    </w:rPr>
  </w:style>
  <w:style w:type="character" w:customStyle="1" w:styleId="Bodytext4Spacing1pt">
    <w:name w:val="Body text (4) + Spacing 1 pt"/>
    <w:rsid w:val="00E56782"/>
    <w:rPr>
      <w:rFonts w:ascii="Times New Roman" w:hAnsi="Times New Roman" w:cs="Times New Roman"/>
      <w:i/>
      <w:iCs/>
      <w:spacing w:val="20"/>
      <w:sz w:val="28"/>
      <w:szCs w:val="28"/>
      <w:u w:val="none"/>
    </w:rPr>
  </w:style>
  <w:style w:type="character" w:customStyle="1" w:styleId="Heading73">
    <w:name w:val="Heading #7 (3)_"/>
    <w:link w:val="Heading730"/>
    <w:rsid w:val="00E56782"/>
    <w:rPr>
      <w:rFonts w:ascii="Georgia" w:hAnsi="Georgia" w:cs="Georgia"/>
      <w:b/>
      <w:bCs/>
      <w:sz w:val="26"/>
      <w:szCs w:val="26"/>
      <w:shd w:val="clear" w:color="auto" w:fill="FFFFFF"/>
    </w:rPr>
  </w:style>
  <w:style w:type="character" w:customStyle="1" w:styleId="Heading73TrebuchetMS">
    <w:name w:val="Heading #7 (3) + Trebuchet MS"/>
    <w:aliases w:val="12 pt1"/>
    <w:rsid w:val="00E56782"/>
    <w:rPr>
      <w:rFonts w:ascii="Trebuchet MS" w:hAnsi="Trebuchet MS" w:cs="Trebuchet MS"/>
      <w:b/>
      <w:bCs/>
      <w:sz w:val="24"/>
      <w:szCs w:val="24"/>
      <w:u w:val="none"/>
    </w:rPr>
  </w:style>
  <w:style w:type="character" w:customStyle="1" w:styleId="Headerorfooter3NotBold">
    <w:name w:val="Header or footer (3) + Not Bold"/>
    <w:basedOn w:val="Headerorfooter3"/>
    <w:rsid w:val="00E56782"/>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E56782"/>
    <w:rPr>
      <w:rFonts w:ascii="Times New Roman" w:hAnsi="Times New Roman" w:cs="Times New Roman"/>
      <w:sz w:val="32"/>
      <w:szCs w:val="32"/>
      <w:u w:val="none"/>
    </w:rPr>
  </w:style>
  <w:style w:type="character" w:customStyle="1" w:styleId="Heading1Italic">
    <w:name w:val="Heading #1 + Italic"/>
    <w:rsid w:val="00E56782"/>
    <w:rPr>
      <w:rFonts w:ascii="Times New Roman" w:hAnsi="Times New Roman" w:cs="Times New Roman"/>
      <w:i/>
      <w:iCs/>
      <w:sz w:val="28"/>
      <w:szCs w:val="28"/>
      <w:u w:val="none"/>
    </w:rPr>
  </w:style>
  <w:style w:type="character" w:customStyle="1" w:styleId="Heading614pt">
    <w:name w:val="Heading #6 + 14 pt"/>
    <w:rsid w:val="00E56782"/>
    <w:rPr>
      <w:rFonts w:ascii="Times New Roman" w:hAnsi="Times New Roman" w:cs="Times New Roman"/>
      <w:b/>
      <w:bCs/>
      <w:sz w:val="28"/>
      <w:szCs w:val="28"/>
      <w:u w:val="none"/>
    </w:rPr>
  </w:style>
  <w:style w:type="character" w:customStyle="1" w:styleId="Heading103">
    <w:name w:val="Heading #10 (3)_"/>
    <w:link w:val="Heading1030"/>
    <w:rsid w:val="00E56782"/>
    <w:rPr>
      <w:b/>
      <w:bCs/>
      <w:sz w:val="28"/>
      <w:szCs w:val="28"/>
      <w:shd w:val="clear" w:color="auto" w:fill="FFFFFF"/>
    </w:rPr>
  </w:style>
  <w:style w:type="paragraph" w:customStyle="1" w:styleId="Heading101">
    <w:name w:val="Heading #10"/>
    <w:basedOn w:val="Normal"/>
    <w:link w:val="Heading100"/>
    <w:rsid w:val="00E56782"/>
    <w:pPr>
      <w:widowControl w:val="0"/>
      <w:shd w:val="clear" w:color="auto" w:fill="FFFFFF"/>
      <w:spacing w:before="960" w:after="120" w:line="240" w:lineRule="atLeast"/>
      <w:jc w:val="center"/>
    </w:pPr>
    <w:rPr>
      <w:b/>
      <w:bCs/>
      <w:sz w:val="28"/>
      <w:szCs w:val="28"/>
    </w:rPr>
  </w:style>
  <w:style w:type="paragraph" w:customStyle="1" w:styleId="Heading80">
    <w:name w:val="Heading #8"/>
    <w:basedOn w:val="Normal"/>
    <w:link w:val="Heading8"/>
    <w:rsid w:val="00E56782"/>
    <w:pPr>
      <w:widowControl w:val="0"/>
      <w:shd w:val="clear" w:color="auto" w:fill="FFFFFF"/>
      <w:spacing w:line="254" w:lineRule="exact"/>
      <w:jc w:val="center"/>
      <w:outlineLvl w:val="7"/>
    </w:pPr>
    <w:rPr>
      <w:b/>
      <w:bCs/>
      <w:i/>
      <w:iCs/>
      <w:spacing w:val="70"/>
      <w:sz w:val="21"/>
      <w:szCs w:val="21"/>
    </w:rPr>
  </w:style>
  <w:style w:type="paragraph" w:customStyle="1" w:styleId="Heading1020">
    <w:name w:val="Heading #10 (2)"/>
    <w:basedOn w:val="Normal"/>
    <w:link w:val="Heading102"/>
    <w:rsid w:val="00E56782"/>
    <w:pPr>
      <w:widowControl w:val="0"/>
      <w:shd w:val="clear" w:color="auto" w:fill="FFFFFF"/>
      <w:spacing w:before="120" w:after="120" w:line="240" w:lineRule="atLeast"/>
      <w:ind w:firstLine="700"/>
      <w:jc w:val="both"/>
    </w:pPr>
    <w:rPr>
      <w:b/>
      <w:bCs/>
      <w:sz w:val="26"/>
      <w:szCs w:val="26"/>
    </w:rPr>
  </w:style>
  <w:style w:type="paragraph" w:customStyle="1" w:styleId="Heading920">
    <w:name w:val="Heading #9 (2)"/>
    <w:basedOn w:val="Normal"/>
    <w:link w:val="Heading92"/>
    <w:rsid w:val="00E56782"/>
    <w:pPr>
      <w:widowControl w:val="0"/>
      <w:shd w:val="clear" w:color="auto" w:fill="FFFFFF"/>
      <w:spacing w:line="374" w:lineRule="exact"/>
      <w:outlineLvl w:val="8"/>
    </w:pPr>
    <w:rPr>
      <w:sz w:val="28"/>
      <w:szCs w:val="28"/>
    </w:rPr>
  </w:style>
  <w:style w:type="paragraph" w:customStyle="1" w:styleId="Heading720">
    <w:name w:val="Heading #7 (2)"/>
    <w:basedOn w:val="Normal"/>
    <w:link w:val="Heading72"/>
    <w:rsid w:val="00E56782"/>
    <w:pPr>
      <w:widowControl w:val="0"/>
      <w:shd w:val="clear" w:color="auto" w:fill="FFFFFF"/>
      <w:spacing w:after="180" w:line="240" w:lineRule="atLeast"/>
      <w:ind w:firstLine="720"/>
      <w:jc w:val="both"/>
      <w:outlineLvl w:val="6"/>
    </w:pPr>
    <w:rPr>
      <w:b/>
      <w:bCs/>
      <w:sz w:val="26"/>
      <w:szCs w:val="26"/>
    </w:rPr>
  </w:style>
  <w:style w:type="paragraph" w:customStyle="1" w:styleId="Heading90">
    <w:name w:val="Heading #9"/>
    <w:basedOn w:val="Normal"/>
    <w:link w:val="Heading9"/>
    <w:rsid w:val="00E56782"/>
    <w:pPr>
      <w:widowControl w:val="0"/>
      <w:shd w:val="clear" w:color="auto" w:fill="FFFFFF"/>
      <w:spacing w:before="120" w:after="120" w:line="341" w:lineRule="exact"/>
      <w:ind w:firstLine="740"/>
      <w:jc w:val="both"/>
      <w:outlineLvl w:val="8"/>
    </w:pPr>
    <w:rPr>
      <w:sz w:val="28"/>
      <w:szCs w:val="28"/>
    </w:rPr>
  </w:style>
  <w:style w:type="paragraph" w:customStyle="1" w:styleId="Heading70">
    <w:name w:val="Heading #7"/>
    <w:basedOn w:val="Normal"/>
    <w:link w:val="Heading7"/>
    <w:rsid w:val="00E56782"/>
    <w:pPr>
      <w:widowControl w:val="0"/>
      <w:shd w:val="clear" w:color="auto" w:fill="FFFFFF"/>
      <w:spacing w:line="437" w:lineRule="exact"/>
      <w:ind w:firstLine="720"/>
      <w:jc w:val="both"/>
      <w:outlineLvl w:val="6"/>
    </w:pPr>
    <w:rPr>
      <w:b/>
      <w:bCs/>
      <w:sz w:val="28"/>
      <w:szCs w:val="28"/>
    </w:rPr>
  </w:style>
  <w:style w:type="paragraph" w:customStyle="1" w:styleId="Bodytext1010">
    <w:name w:val="Body text (10)1"/>
    <w:basedOn w:val="Normal"/>
    <w:rsid w:val="00E56782"/>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E56782"/>
    <w:pPr>
      <w:widowControl w:val="0"/>
      <w:shd w:val="clear" w:color="auto" w:fill="FFFFFF"/>
      <w:spacing w:after="120" w:line="240" w:lineRule="atLeast"/>
      <w:outlineLvl w:val="6"/>
    </w:pPr>
    <w:rPr>
      <w:rFonts w:ascii="Georgia" w:hAnsi="Georgia" w:cs="Georgia"/>
      <w:b/>
      <w:bCs/>
      <w:sz w:val="26"/>
      <w:szCs w:val="26"/>
    </w:rPr>
  </w:style>
  <w:style w:type="paragraph" w:customStyle="1" w:styleId="Heading1030">
    <w:name w:val="Heading #10 (3)"/>
    <w:basedOn w:val="Normal"/>
    <w:link w:val="Heading103"/>
    <w:rsid w:val="00E56782"/>
    <w:pPr>
      <w:widowControl w:val="0"/>
      <w:shd w:val="clear" w:color="auto" w:fill="FFFFFF"/>
      <w:spacing w:before="420" w:line="446" w:lineRule="exact"/>
      <w:ind w:firstLine="760"/>
      <w:jc w:val="both"/>
    </w:pPr>
    <w:rPr>
      <w:b/>
      <w:bCs/>
      <w:sz w:val="28"/>
      <w:szCs w:val="28"/>
    </w:rPr>
  </w:style>
  <w:style w:type="character" w:customStyle="1" w:styleId="Bodytext7SmallCaps">
    <w:name w:val="Body text (7) + Small Caps"/>
    <w:basedOn w:val="Bodytext7"/>
    <w:rsid w:val="00E56782"/>
    <w:rPr>
      <w:rFonts w:ascii="Times New Roman" w:hAnsi="Times New Roman" w:cs="Times New Roman"/>
      <w:smallCaps/>
      <w:noProof/>
      <w:color w:val="FFFFFF"/>
      <w:sz w:val="11"/>
      <w:szCs w:val="11"/>
      <w:u w:val="none"/>
      <w:shd w:val="clear" w:color="auto" w:fill="FFFFFF"/>
    </w:rPr>
  </w:style>
  <w:style w:type="character" w:customStyle="1" w:styleId="Heading43">
    <w:name w:val="Heading #4 (3)_"/>
    <w:basedOn w:val="DefaultParagraphFont"/>
    <w:link w:val="Heading430"/>
    <w:rsid w:val="00E56782"/>
    <w:rPr>
      <w:b/>
      <w:bCs/>
      <w:shd w:val="clear" w:color="auto" w:fill="FFFFFF"/>
    </w:rPr>
  </w:style>
  <w:style w:type="character" w:customStyle="1" w:styleId="Heading44">
    <w:name w:val="Heading #4 (4)_"/>
    <w:basedOn w:val="DefaultParagraphFont"/>
    <w:link w:val="Heading440"/>
    <w:rsid w:val="00E56782"/>
    <w:rPr>
      <w:shd w:val="clear" w:color="auto" w:fill="FFFFFF"/>
    </w:rPr>
  </w:style>
  <w:style w:type="character" w:customStyle="1" w:styleId="Heading45">
    <w:name w:val="Heading #4 (5)_"/>
    <w:basedOn w:val="DefaultParagraphFont"/>
    <w:link w:val="Heading450"/>
    <w:rsid w:val="00E56782"/>
    <w:rPr>
      <w:rFonts w:ascii="Arial Narrow" w:hAnsi="Arial Narrow" w:cs="Arial Narrow"/>
      <w:b/>
      <w:bCs/>
      <w:shd w:val="clear" w:color="auto" w:fill="FFFFFF"/>
    </w:rPr>
  </w:style>
  <w:style w:type="character" w:customStyle="1" w:styleId="Heading46">
    <w:name w:val="Heading #4 (6)_"/>
    <w:basedOn w:val="DefaultParagraphFont"/>
    <w:link w:val="Heading460"/>
    <w:rsid w:val="00E56782"/>
    <w:rPr>
      <w:rFonts w:ascii="Segoe UI" w:hAnsi="Segoe UI" w:cs="Segoe UI"/>
      <w:spacing w:val="-10"/>
      <w:shd w:val="clear" w:color="auto" w:fill="FFFFFF"/>
    </w:rPr>
  </w:style>
  <w:style w:type="character" w:customStyle="1" w:styleId="Heading3NotBold">
    <w:name w:val="Heading #3 + Not Bold"/>
    <w:basedOn w:val="Heading3"/>
    <w:rsid w:val="00E56782"/>
    <w:rPr>
      <w:rFonts w:ascii="Times New Roman" w:hAnsi="Times New Roman" w:cs="Times New Roman"/>
      <w:b/>
      <w:bCs/>
      <w:spacing w:val="3"/>
      <w:sz w:val="28"/>
      <w:szCs w:val="28"/>
      <w:u w:val="none"/>
      <w:shd w:val="clear" w:color="auto" w:fill="FFFFFF"/>
    </w:rPr>
  </w:style>
  <w:style w:type="character" w:customStyle="1" w:styleId="Heading3SmallCaps">
    <w:name w:val="Heading #3 + Small Caps"/>
    <w:basedOn w:val="Heading3"/>
    <w:rsid w:val="00E56782"/>
    <w:rPr>
      <w:rFonts w:ascii="Times New Roman" w:hAnsi="Times New Roman" w:cs="Times New Roman"/>
      <w:b/>
      <w:bCs/>
      <w:smallCaps/>
      <w:spacing w:val="3"/>
      <w:sz w:val="28"/>
      <w:szCs w:val="28"/>
      <w:u w:val="none"/>
      <w:shd w:val="clear" w:color="auto" w:fill="FFFFFF"/>
    </w:rPr>
  </w:style>
  <w:style w:type="character" w:customStyle="1" w:styleId="Heading47">
    <w:name w:val="Heading #4 (7)_"/>
    <w:basedOn w:val="DefaultParagraphFont"/>
    <w:link w:val="Heading470"/>
    <w:rsid w:val="00E56782"/>
    <w:rPr>
      <w:sz w:val="22"/>
      <w:szCs w:val="22"/>
      <w:shd w:val="clear" w:color="auto" w:fill="FFFFFF"/>
    </w:rPr>
  </w:style>
  <w:style w:type="character" w:customStyle="1" w:styleId="Heading48">
    <w:name w:val="Heading #4 (8)_"/>
    <w:basedOn w:val="DefaultParagraphFont"/>
    <w:link w:val="Heading480"/>
    <w:rsid w:val="00E56782"/>
    <w:rPr>
      <w:sz w:val="24"/>
      <w:szCs w:val="24"/>
      <w:shd w:val="clear" w:color="auto" w:fill="FFFFFF"/>
    </w:rPr>
  </w:style>
  <w:style w:type="character" w:customStyle="1" w:styleId="Heading49">
    <w:name w:val="Heading #4 (9)_"/>
    <w:basedOn w:val="DefaultParagraphFont"/>
    <w:link w:val="Heading490"/>
    <w:rsid w:val="00E56782"/>
    <w:rPr>
      <w:rFonts w:ascii="Segoe UI" w:hAnsi="Segoe UI" w:cs="Segoe UI"/>
      <w:sz w:val="22"/>
      <w:szCs w:val="22"/>
      <w:shd w:val="clear" w:color="auto" w:fill="FFFFFF"/>
    </w:rPr>
  </w:style>
  <w:style w:type="character" w:customStyle="1" w:styleId="Heading410">
    <w:name w:val="Heading #4 (10)_"/>
    <w:basedOn w:val="DefaultParagraphFont"/>
    <w:link w:val="Heading4100"/>
    <w:rsid w:val="00E56782"/>
    <w:rPr>
      <w:rFonts w:ascii="Arial Narrow" w:hAnsi="Arial Narrow" w:cs="Arial Narrow"/>
      <w:shd w:val="clear" w:color="auto" w:fill="FFFFFF"/>
    </w:rPr>
  </w:style>
  <w:style w:type="character" w:customStyle="1" w:styleId="Heading411">
    <w:name w:val="Heading #4 (11)_"/>
    <w:basedOn w:val="DefaultParagraphFont"/>
    <w:link w:val="Heading4110"/>
    <w:rsid w:val="00E56782"/>
    <w:rPr>
      <w:sz w:val="24"/>
      <w:szCs w:val="24"/>
      <w:shd w:val="clear" w:color="auto" w:fill="FFFFFF"/>
    </w:rPr>
  </w:style>
  <w:style w:type="character" w:customStyle="1" w:styleId="Heading412">
    <w:name w:val="Heading #4 (12)_"/>
    <w:basedOn w:val="DefaultParagraphFont"/>
    <w:link w:val="Heading4120"/>
    <w:rsid w:val="00E56782"/>
    <w:rPr>
      <w:b/>
      <w:bCs/>
      <w:shd w:val="clear" w:color="auto" w:fill="FFFFFF"/>
    </w:rPr>
  </w:style>
  <w:style w:type="character" w:customStyle="1" w:styleId="Heading413">
    <w:name w:val="Heading #4 (13)_"/>
    <w:basedOn w:val="DefaultParagraphFont"/>
    <w:link w:val="Heading4130"/>
    <w:rsid w:val="00E56782"/>
    <w:rPr>
      <w:rFonts w:ascii="Segoe UI" w:hAnsi="Segoe UI" w:cs="Segoe UI"/>
      <w:shd w:val="clear" w:color="auto" w:fill="FFFFFF"/>
    </w:rPr>
  </w:style>
  <w:style w:type="character" w:customStyle="1" w:styleId="Bodytext1414pt">
    <w:name w:val="Body text (14) + 14 pt"/>
    <w:basedOn w:val="Bodytext14"/>
    <w:rsid w:val="00E56782"/>
    <w:rPr>
      <w:rFonts w:ascii="Times New Roman" w:hAnsi="Times New Roman" w:cs="Times New Roman"/>
      <w:b w:val="0"/>
      <w:bCs w:val="0"/>
      <w:spacing w:val="-3"/>
      <w:sz w:val="28"/>
      <w:szCs w:val="28"/>
      <w:u w:val="none"/>
      <w:shd w:val="clear" w:color="auto" w:fill="FFFFFF"/>
    </w:rPr>
  </w:style>
  <w:style w:type="paragraph" w:customStyle="1" w:styleId="Heading430">
    <w:name w:val="Heading #4 (3)"/>
    <w:basedOn w:val="Normal"/>
    <w:link w:val="Heading43"/>
    <w:rsid w:val="00E56782"/>
    <w:pPr>
      <w:widowControl w:val="0"/>
      <w:shd w:val="clear" w:color="auto" w:fill="FFFFFF"/>
      <w:spacing w:line="240" w:lineRule="atLeast"/>
      <w:jc w:val="center"/>
      <w:outlineLvl w:val="3"/>
    </w:pPr>
    <w:rPr>
      <w:b/>
      <w:bCs/>
      <w:sz w:val="20"/>
      <w:szCs w:val="20"/>
    </w:rPr>
  </w:style>
  <w:style w:type="paragraph" w:customStyle="1" w:styleId="Heading440">
    <w:name w:val="Heading #4 (4)"/>
    <w:basedOn w:val="Normal"/>
    <w:link w:val="Heading44"/>
    <w:rsid w:val="00E56782"/>
    <w:pPr>
      <w:widowControl w:val="0"/>
      <w:shd w:val="clear" w:color="auto" w:fill="FFFFFF"/>
      <w:spacing w:line="240" w:lineRule="atLeast"/>
      <w:jc w:val="center"/>
      <w:outlineLvl w:val="3"/>
    </w:pPr>
    <w:rPr>
      <w:sz w:val="20"/>
      <w:szCs w:val="20"/>
    </w:rPr>
  </w:style>
  <w:style w:type="paragraph" w:customStyle="1" w:styleId="Heading450">
    <w:name w:val="Heading #4 (5)"/>
    <w:basedOn w:val="Normal"/>
    <w:link w:val="Heading45"/>
    <w:rsid w:val="00E56782"/>
    <w:pPr>
      <w:widowControl w:val="0"/>
      <w:shd w:val="clear" w:color="auto" w:fill="FFFFFF"/>
      <w:spacing w:line="240" w:lineRule="atLeast"/>
      <w:jc w:val="center"/>
      <w:outlineLvl w:val="3"/>
    </w:pPr>
    <w:rPr>
      <w:rFonts w:ascii="Arial Narrow" w:hAnsi="Arial Narrow" w:cs="Arial Narrow"/>
      <w:b/>
      <w:bCs/>
      <w:sz w:val="20"/>
      <w:szCs w:val="20"/>
    </w:rPr>
  </w:style>
  <w:style w:type="paragraph" w:customStyle="1" w:styleId="Heading460">
    <w:name w:val="Heading #4 (6)"/>
    <w:basedOn w:val="Normal"/>
    <w:link w:val="Heading46"/>
    <w:rsid w:val="00E56782"/>
    <w:pPr>
      <w:widowControl w:val="0"/>
      <w:shd w:val="clear" w:color="auto" w:fill="FFFFFF"/>
      <w:spacing w:line="240" w:lineRule="atLeast"/>
      <w:jc w:val="center"/>
      <w:outlineLvl w:val="3"/>
    </w:pPr>
    <w:rPr>
      <w:rFonts w:ascii="Segoe UI" w:hAnsi="Segoe UI" w:cs="Segoe UI"/>
      <w:spacing w:val="-10"/>
      <w:sz w:val="20"/>
      <w:szCs w:val="20"/>
    </w:rPr>
  </w:style>
  <w:style w:type="paragraph" w:customStyle="1" w:styleId="Heading470">
    <w:name w:val="Heading #4 (7)"/>
    <w:basedOn w:val="Normal"/>
    <w:link w:val="Heading47"/>
    <w:rsid w:val="00E56782"/>
    <w:pPr>
      <w:widowControl w:val="0"/>
      <w:shd w:val="clear" w:color="auto" w:fill="FFFFFF"/>
      <w:spacing w:line="240" w:lineRule="atLeast"/>
      <w:jc w:val="center"/>
      <w:outlineLvl w:val="3"/>
    </w:pPr>
    <w:rPr>
      <w:sz w:val="22"/>
      <w:szCs w:val="22"/>
    </w:rPr>
  </w:style>
  <w:style w:type="paragraph" w:customStyle="1" w:styleId="Heading480">
    <w:name w:val="Heading #4 (8)"/>
    <w:basedOn w:val="Normal"/>
    <w:link w:val="Heading48"/>
    <w:rsid w:val="00E56782"/>
    <w:pPr>
      <w:widowControl w:val="0"/>
      <w:shd w:val="clear" w:color="auto" w:fill="FFFFFF"/>
      <w:spacing w:line="240" w:lineRule="atLeast"/>
      <w:jc w:val="center"/>
      <w:outlineLvl w:val="3"/>
    </w:pPr>
  </w:style>
  <w:style w:type="paragraph" w:customStyle="1" w:styleId="Heading490">
    <w:name w:val="Heading #4 (9)"/>
    <w:basedOn w:val="Normal"/>
    <w:link w:val="Heading49"/>
    <w:rsid w:val="00E56782"/>
    <w:pPr>
      <w:widowControl w:val="0"/>
      <w:shd w:val="clear" w:color="auto" w:fill="FFFFFF"/>
      <w:spacing w:line="240" w:lineRule="atLeast"/>
      <w:jc w:val="center"/>
      <w:outlineLvl w:val="3"/>
    </w:pPr>
    <w:rPr>
      <w:rFonts w:ascii="Segoe UI" w:hAnsi="Segoe UI" w:cs="Segoe UI"/>
      <w:sz w:val="22"/>
      <w:szCs w:val="22"/>
    </w:rPr>
  </w:style>
  <w:style w:type="paragraph" w:customStyle="1" w:styleId="Heading4100">
    <w:name w:val="Heading #4 (10)"/>
    <w:basedOn w:val="Normal"/>
    <w:link w:val="Heading410"/>
    <w:rsid w:val="00E56782"/>
    <w:pPr>
      <w:widowControl w:val="0"/>
      <w:shd w:val="clear" w:color="auto" w:fill="FFFFFF"/>
      <w:spacing w:line="240" w:lineRule="atLeast"/>
      <w:jc w:val="center"/>
      <w:outlineLvl w:val="3"/>
    </w:pPr>
    <w:rPr>
      <w:rFonts w:ascii="Arial Narrow" w:hAnsi="Arial Narrow" w:cs="Arial Narrow"/>
      <w:sz w:val="20"/>
      <w:szCs w:val="20"/>
    </w:rPr>
  </w:style>
  <w:style w:type="paragraph" w:customStyle="1" w:styleId="Heading4110">
    <w:name w:val="Heading #4 (11)"/>
    <w:basedOn w:val="Normal"/>
    <w:link w:val="Heading411"/>
    <w:rsid w:val="00E56782"/>
    <w:pPr>
      <w:widowControl w:val="0"/>
      <w:shd w:val="clear" w:color="auto" w:fill="FFFFFF"/>
      <w:spacing w:line="240" w:lineRule="atLeast"/>
      <w:jc w:val="center"/>
      <w:outlineLvl w:val="3"/>
    </w:pPr>
  </w:style>
  <w:style w:type="paragraph" w:customStyle="1" w:styleId="Heading4120">
    <w:name w:val="Heading #4 (12)"/>
    <w:basedOn w:val="Normal"/>
    <w:link w:val="Heading412"/>
    <w:rsid w:val="00E56782"/>
    <w:pPr>
      <w:widowControl w:val="0"/>
      <w:shd w:val="clear" w:color="auto" w:fill="FFFFFF"/>
      <w:spacing w:line="240" w:lineRule="atLeast"/>
      <w:jc w:val="center"/>
      <w:outlineLvl w:val="3"/>
    </w:pPr>
    <w:rPr>
      <w:b/>
      <w:bCs/>
      <w:sz w:val="20"/>
      <w:szCs w:val="20"/>
    </w:rPr>
  </w:style>
  <w:style w:type="paragraph" w:customStyle="1" w:styleId="Heading4130">
    <w:name w:val="Heading #4 (13)"/>
    <w:basedOn w:val="Normal"/>
    <w:link w:val="Heading413"/>
    <w:rsid w:val="00E56782"/>
    <w:pPr>
      <w:widowControl w:val="0"/>
      <w:shd w:val="clear" w:color="auto" w:fill="FFFFFF"/>
      <w:spacing w:line="240" w:lineRule="atLeast"/>
      <w:jc w:val="center"/>
      <w:outlineLvl w:val="3"/>
    </w:pPr>
    <w:rPr>
      <w:rFonts w:ascii="Segoe UI" w:hAnsi="Segoe UI" w:cs="Segoe UI"/>
      <w:sz w:val="20"/>
      <w:szCs w:val="20"/>
    </w:rPr>
  </w:style>
  <w:style w:type="character" w:customStyle="1" w:styleId="Heading11">
    <w:name w:val="Heading #11_"/>
    <w:link w:val="Heading110"/>
    <w:rsid w:val="00E56782"/>
    <w:rPr>
      <w:b/>
      <w:bCs/>
      <w:sz w:val="26"/>
      <w:szCs w:val="26"/>
      <w:shd w:val="clear" w:color="auto" w:fill="FFFFFF"/>
    </w:rPr>
  </w:style>
  <w:style w:type="character" w:customStyle="1" w:styleId="Bodytext13Spacing-1pt">
    <w:name w:val="Body text (13) + Spacing -1 pt"/>
    <w:rsid w:val="00E56782"/>
    <w:rPr>
      <w:spacing w:val="-30"/>
      <w:u w:val="none"/>
    </w:rPr>
  </w:style>
  <w:style w:type="character" w:customStyle="1" w:styleId="Heading110pt">
    <w:name w:val="Heading #1 + 10 pt"/>
    <w:aliases w:val="Italic12"/>
    <w:rsid w:val="00E56782"/>
    <w:rPr>
      <w:rFonts w:ascii="Times New Roman" w:hAnsi="Times New Roman" w:cs="Times New Roman"/>
      <w:i/>
      <w:iCs/>
      <w:spacing w:val="0"/>
      <w:sz w:val="20"/>
      <w:szCs w:val="20"/>
      <w:u w:val="none"/>
    </w:rPr>
  </w:style>
  <w:style w:type="character" w:customStyle="1" w:styleId="Bodytext212pt4">
    <w:name w:val="Body text (2) + 12 pt4"/>
    <w:aliases w:val="Italic11,Small Caps4"/>
    <w:rsid w:val="00E56782"/>
    <w:rPr>
      <w:rFonts w:ascii="Times New Roman" w:hAnsi="Times New Roman" w:cs="Times New Roman"/>
      <w:i/>
      <w:iCs/>
      <w:smallCaps/>
      <w:sz w:val="24"/>
      <w:szCs w:val="24"/>
      <w:u w:val="none"/>
    </w:rPr>
  </w:style>
  <w:style w:type="character" w:customStyle="1" w:styleId="Bodytext212pt3">
    <w:name w:val="Body text (2) + 12 pt3"/>
    <w:rsid w:val="00E56782"/>
    <w:rPr>
      <w:rFonts w:ascii="Times New Roman" w:hAnsi="Times New Roman" w:cs="Times New Roman"/>
      <w:sz w:val="24"/>
      <w:szCs w:val="24"/>
      <w:u w:val="none"/>
    </w:rPr>
  </w:style>
  <w:style w:type="character" w:customStyle="1" w:styleId="Bodytext2Spacing-1pt">
    <w:name w:val="Body text (2) + Spacing -1 pt"/>
    <w:rsid w:val="00E56782"/>
    <w:rPr>
      <w:rFonts w:ascii="Times New Roman" w:hAnsi="Times New Roman" w:cs="Times New Roman"/>
      <w:spacing w:val="-20"/>
      <w:sz w:val="26"/>
      <w:szCs w:val="26"/>
      <w:u w:val="none"/>
    </w:rPr>
  </w:style>
  <w:style w:type="character" w:customStyle="1" w:styleId="Bodytext1914pt">
    <w:name w:val="Body text (19) + 14 pt"/>
    <w:aliases w:val="Italic10,Small Caps3"/>
    <w:rsid w:val="00E56782"/>
    <w:rPr>
      <w:rFonts w:ascii="Times New Roman" w:hAnsi="Times New Roman" w:cs="Times New Roman"/>
      <w:i/>
      <w:iCs/>
      <w:smallCaps/>
      <w:sz w:val="28"/>
      <w:szCs w:val="28"/>
      <w:u w:val="none"/>
      <w:lang w:val="de-DE" w:eastAsia="de-DE"/>
    </w:rPr>
  </w:style>
  <w:style w:type="character" w:customStyle="1" w:styleId="Bodytext19SmallCaps">
    <w:name w:val="Body text (19) + Small Caps"/>
    <w:rsid w:val="00E56782"/>
    <w:rPr>
      <w:rFonts w:ascii="Times New Roman" w:hAnsi="Times New Roman" w:cs="Times New Roman"/>
      <w:smallCaps/>
      <w:sz w:val="15"/>
      <w:szCs w:val="15"/>
      <w:u w:val="none"/>
    </w:rPr>
  </w:style>
  <w:style w:type="character" w:customStyle="1" w:styleId="Bodytext1914pt1">
    <w:name w:val="Body text (19) + 14 pt1"/>
    <w:aliases w:val="Italic9"/>
    <w:rsid w:val="00E56782"/>
    <w:rPr>
      <w:rFonts w:ascii="Times New Roman" w:hAnsi="Times New Roman" w:cs="Times New Roman"/>
      <w:i/>
      <w:iCs/>
      <w:sz w:val="28"/>
      <w:szCs w:val="28"/>
      <w:u w:val="none"/>
    </w:rPr>
  </w:style>
  <w:style w:type="character" w:customStyle="1" w:styleId="Bodytext2116pt">
    <w:name w:val="Body text (21) + 16 pt"/>
    <w:rsid w:val="00E56782"/>
    <w:rPr>
      <w:rFonts w:ascii="Times New Roman" w:hAnsi="Times New Roman" w:cs="Times New Roman"/>
      <w:sz w:val="32"/>
      <w:szCs w:val="32"/>
      <w:u w:val="none"/>
    </w:rPr>
  </w:style>
  <w:style w:type="character" w:customStyle="1" w:styleId="Bodytext25MicrosoftSansSerif">
    <w:name w:val="Body text (25) + Microsoft Sans Serif"/>
    <w:aliases w:val="13 pt2"/>
    <w:rsid w:val="00E56782"/>
    <w:rPr>
      <w:rFonts w:ascii="Microsoft Sans Serif" w:hAnsi="Microsoft Sans Serif" w:cs="Microsoft Sans Serif"/>
      <w:i/>
      <w:iCs/>
      <w:w w:val="100"/>
      <w:sz w:val="26"/>
      <w:szCs w:val="26"/>
      <w:u w:val="none"/>
    </w:rPr>
  </w:style>
  <w:style w:type="character" w:customStyle="1" w:styleId="Bodytext26NotItalic">
    <w:name w:val="Body text (26) + Not Italic"/>
    <w:rsid w:val="00E56782"/>
    <w:rPr>
      <w:rFonts w:ascii="Times New Roman" w:hAnsi="Times New Roman" w:cs="Times New Roman"/>
      <w:i/>
      <w:iCs/>
      <w:sz w:val="22"/>
      <w:szCs w:val="22"/>
      <w:u w:val="none"/>
      <w:lang w:val="en-US" w:eastAsia="en-US"/>
    </w:rPr>
  </w:style>
  <w:style w:type="character" w:customStyle="1" w:styleId="Bodytext267pt">
    <w:name w:val="Body text (26) + 7 pt"/>
    <w:aliases w:val="Not Italic6"/>
    <w:rsid w:val="00E56782"/>
    <w:rPr>
      <w:rFonts w:ascii="Times New Roman" w:hAnsi="Times New Roman" w:cs="Times New Roman"/>
      <w:i/>
      <w:iCs/>
      <w:sz w:val="14"/>
      <w:szCs w:val="14"/>
      <w:u w:val="none"/>
    </w:rPr>
  </w:style>
  <w:style w:type="character" w:customStyle="1" w:styleId="Bodytext5NotItalic">
    <w:name w:val="Body text (5) + Not Italic"/>
    <w:aliases w:val="Small Caps2"/>
    <w:rsid w:val="00E56782"/>
    <w:rPr>
      <w:rFonts w:ascii="Times New Roman" w:hAnsi="Times New Roman" w:cs="Times New Roman"/>
      <w:i/>
      <w:iCs/>
      <w:smallCaps/>
      <w:sz w:val="26"/>
      <w:szCs w:val="26"/>
      <w:u w:val="none"/>
    </w:rPr>
  </w:style>
  <w:style w:type="character" w:customStyle="1" w:styleId="Bodytext5NotItalic2">
    <w:name w:val="Body text (5) + Not Italic2"/>
    <w:basedOn w:val="Bodytext5"/>
    <w:rsid w:val="00E56782"/>
    <w:rPr>
      <w:rFonts w:ascii="Times New Roman" w:hAnsi="Times New Roman" w:cs="Times New Roman"/>
      <w:i/>
      <w:iCs/>
      <w:spacing w:val="4"/>
      <w:sz w:val="26"/>
      <w:szCs w:val="26"/>
      <w:u w:val="none"/>
      <w:shd w:val="clear" w:color="auto" w:fill="FFFFFF"/>
    </w:rPr>
  </w:style>
  <w:style w:type="character" w:customStyle="1" w:styleId="Bodytext5Spacing1pt">
    <w:name w:val="Body text (5) + Spacing 1 pt"/>
    <w:rsid w:val="00E56782"/>
    <w:rPr>
      <w:rFonts w:ascii="Times New Roman" w:hAnsi="Times New Roman" w:cs="Times New Roman"/>
      <w:i/>
      <w:iCs/>
      <w:spacing w:val="30"/>
      <w:sz w:val="26"/>
      <w:szCs w:val="26"/>
      <w:u w:val="none"/>
    </w:rPr>
  </w:style>
  <w:style w:type="character" w:customStyle="1" w:styleId="Heading10Spacing1pt">
    <w:name w:val="Heading #10 + Spacing 1 pt"/>
    <w:rsid w:val="00E56782"/>
    <w:rPr>
      <w:rFonts w:ascii="Times New Roman" w:hAnsi="Times New Roman" w:cs="Times New Roman"/>
      <w:spacing w:val="30"/>
      <w:sz w:val="26"/>
      <w:szCs w:val="26"/>
      <w:u w:val="none"/>
    </w:rPr>
  </w:style>
  <w:style w:type="character" w:customStyle="1" w:styleId="Bodytext28">
    <w:name w:val="Body text (28)_"/>
    <w:link w:val="Bodytext280"/>
    <w:rsid w:val="00E56782"/>
    <w:rPr>
      <w:spacing w:val="20"/>
      <w:sz w:val="19"/>
      <w:szCs w:val="19"/>
      <w:shd w:val="clear" w:color="auto" w:fill="FFFFFF"/>
    </w:rPr>
  </w:style>
  <w:style w:type="character" w:customStyle="1" w:styleId="Bodytext28SmallCaps">
    <w:name w:val="Body text (28) + Small Caps"/>
    <w:rsid w:val="00E56782"/>
    <w:rPr>
      <w:rFonts w:ascii="Times New Roman" w:hAnsi="Times New Roman" w:cs="Times New Roman"/>
      <w:smallCaps/>
      <w:spacing w:val="20"/>
      <w:sz w:val="19"/>
      <w:szCs w:val="19"/>
      <w:u w:val="none"/>
    </w:rPr>
  </w:style>
  <w:style w:type="character" w:customStyle="1" w:styleId="Bodytext295pt">
    <w:name w:val="Body text (2) + 9.5 pt"/>
    <w:aliases w:val="Spacing 1 pt9"/>
    <w:rsid w:val="00E56782"/>
    <w:rPr>
      <w:rFonts w:ascii="Times New Roman" w:hAnsi="Times New Roman" w:cs="Times New Roman"/>
      <w:spacing w:val="20"/>
      <w:sz w:val="19"/>
      <w:szCs w:val="19"/>
      <w:u w:val="none"/>
    </w:rPr>
  </w:style>
  <w:style w:type="character" w:customStyle="1" w:styleId="Bodytext29">
    <w:name w:val="Body text (29)_"/>
    <w:link w:val="Bodytext290"/>
    <w:rsid w:val="00E56782"/>
    <w:rPr>
      <w:sz w:val="16"/>
      <w:szCs w:val="16"/>
      <w:shd w:val="clear" w:color="auto" w:fill="FFFFFF"/>
    </w:rPr>
  </w:style>
  <w:style w:type="character" w:customStyle="1" w:styleId="Bodytext320">
    <w:name w:val="Body text (32)_"/>
    <w:link w:val="Bodytext321"/>
    <w:rsid w:val="00E56782"/>
    <w:rPr>
      <w:i/>
      <w:iCs/>
      <w:spacing w:val="-10"/>
      <w:sz w:val="16"/>
      <w:szCs w:val="16"/>
      <w:shd w:val="clear" w:color="auto" w:fill="FFFFFF"/>
    </w:rPr>
  </w:style>
  <w:style w:type="character" w:customStyle="1" w:styleId="Bodytext300">
    <w:name w:val="Body text (30)_"/>
    <w:link w:val="Bodytext301"/>
    <w:rsid w:val="00E56782"/>
    <w:rPr>
      <w:i/>
      <w:iCs/>
      <w:sz w:val="28"/>
      <w:szCs w:val="28"/>
      <w:shd w:val="clear" w:color="auto" w:fill="FFFFFF"/>
    </w:rPr>
  </w:style>
  <w:style w:type="character" w:customStyle="1" w:styleId="Bodytext3012pt">
    <w:name w:val="Body text (30) + 12 pt"/>
    <w:aliases w:val="Not Italic5"/>
    <w:rsid w:val="00E56782"/>
    <w:rPr>
      <w:rFonts w:ascii="Times New Roman" w:hAnsi="Times New Roman" w:cs="Times New Roman"/>
      <w:i/>
      <w:iCs/>
      <w:sz w:val="24"/>
      <w:szCs w:val="24"/>
      <w:u w:val="single"/>
    </w:rPr>
  </w:style>
  <w:style w:type="character" w:customStyle="1" w:styleId="Bodytext311">
    <w:name w:val="Body text (31)_"/>
    <w:link w:val="Bodytext312"/>
    <w:rsid w:val="00E56782"/>
    <w:rPr>
      <w:shd w:val="clear" w:color="auto" w:fill="FFFFFF"/>
    </w:rPr>
  </w:style>
  <w:style w:type="character" w:customStyle="1" w:styleId="Bodytext33">
    <w:name w:val="Body text (33)_"/>
    <w:link w:val="Bodytext330"/>
    <w:rsid w:val="00E56782"/>
    <w:rPr>
      <w:sz w:val="26"/>
      <w:szCs w:val="26"/>
      <w:shd w:val="clear" w:color="auto" w:fill="FFFFFF"/>
    </w:rPr>
  </w:style>
  <w:style w:type="character" w:customStyle="1" w:styleId="Heading11SmallCaps">
    <w:name w:val="Heading #11 + Small Caps"/>
    <w:rsid w:val="00E56782"/>
    <w:rPr>
      <w:rFonts w:ascii="Times New Roman" w:hAnsi="Times New Roman" w:cs="Times New Roman"/>
      <w:b/>
      <w:bCs/>
      <w:smallCaps/>
      <w:sz w:val="26"/>
      <w:szCs w:val="26"/>
      <w:u w:val="none"/>
    </w:rPr>
  </w:style>
  <w:style w:type="character" w:customStyle="1" w:styleId="Bodytext17Spacing1pt">
    <w:name w:val="Body text (17) + Spacing 1 pt"/>
    <w:rsid w:val="00E56782"/>
    <w:rPr>
      <w:rFonts w:ascii="Times New Roman" w:hAnsi="Times New Roman" w:cs="Times New Roman"/>
      <w:spacing w:val="20"/>
      <w:sz w:val="16"/>
      <w:szCs w:val="16"/>
      <w:u w:val="none"/>
    </w:rPr>
  </w:style>
  <w:style w:type="character" w:customStyle="1" w:styleId="Bodytext5Spacing1pt1">
    <w:name w:val="Body text (5) + Spacing 1 pt1"/>
    <w:rsid w:val="00E56782"/>
    <w:rPr>
      <w:rFonts w:ascii="Times New Roman" w:hAnsi="Times New Roman" w:cs="Times New Roman"/>
      <w:i/>
      <w:iCs/>
      <w:spacing w:val="20"/>
      <w:sz w:val="26"/>
      <w:szCs w:val="26"/>
      <w:u w:val="none"/>
    </w:rPr>
  </w:style>
  <w:style w:type="character" w:customStyle="1" w:styleId="Bodytext5NotItalic1">
    <w:name w:val="Body text (5) + Not Italic1"/>
    <w:rsid w:val="00E56782"/>
    <w:rPr>
      <w:rFonts w:ascii="Times New Roman" w:hAnsi="Times New Roman" w:cs="Times New Roman"/>
      <w:i/>
      <w:iCs/>
      <w:strike/>
      <w:sz w:val="26"/>
      <w:szCs w:val="26"/>
      <w:u w:val="none"/>
    </w:rPr>
  </w:style>
  <w:style w:type="character" w:customStyle="1" w:styleId="Heading9Italic">
    <w:name w:val="Heading #9 + Italic"/>
    <w:aliases w:val="Spacing 1 pt6"/>
    <w:rsid w:val="00E56782"/>
    <w:rPr>
      <w:rFonts w:ascii="Times New Roman" w:hAnsi="Times New Roman" w:cs="Times New Roman"/>
      <w:i/>
      <w:iCs/>
      <w:spacing w:val="20"/>
      <w:sz w:val="26"/>
      <w:szCs w:val="26"/>
      <w:u w:val="none"/>
      <w:lang w:val="de-DE" w:eastAsia="de-DE"/>
    </w:rPr>
  </w:style>
  <w:style w:type="character" w:customStyle="1" w:styleId="Bodytext34">
    <w:name w:val="Body text (34)_"/>
    <w:link w:val="Bodytext340"/>
    <w:rsid w:val="00E56782"/>
    <w:rPr>
      <w:i/>
      <w:iCs/>
      <w:spacing w:val="40"/>
      <w:sz w:val="28"/>
      <w:szCs w:val="28"/>
      <w:shd w:val="clear" w:color="auto" w:fill="FFFFFF"/>
    </w:rPr>
  </w:style>
  <w:style w:type="character" w:customStyle="1" w:styleId="Bodytext34Spacing0pt">
    <w:name w:val="Body text (34) + Spacing 0 pt"/>
    <w:rsid w:val="00E56782"/>
    <w:rPr>
      <w:rFonts w:ascii="Times New Roman" w:hAnsi="Times New Roman" w:cs="Times New Roman"/>
      <w:i/>
      <w:iCs/>
      <w:spacing w:val="0"/>
      <w:sz w:val="28"/>
      <w:szCs w:val="28"/>
      <w:u w:val="none"/>
    </w:rPr>
  </w:style>
  <w:style w:type="character" w:customStyle="1" w:styleId="Bodytext35">
    <w:name w:val="Body text (35)_"/>
    <w:link w:val="Bodytext350"/>
    <w:rsid w:val="00E56782"/>
    <w:rPr>
      <w:rFonts w:ascii="Century Gothic" w:hAnsi="Century Gothic" w:cs="Century Gothic"/>
      <w:sz w:val="13"/>
      <w:szCs w:val="13"/>
      <w:shd w:val="clear" w:color="auto" w:fill="FFFFFF"/>
    </w:rPr>
  </w:style>
  <w:style w:type="character" w:customStyle="1" w:styleId="Bodytext36">
    <w:name w:val="Body text (36)_"/>
    <w:link w:val="Bodytext360"/>
    <w:rsid w:val="00E56782"/>
    <w:rPr>
      <w:i/>
      <w:iCs/>
      <w:shd w:val="clear" w:color="auto" w:fill="FFFFFF"/>
    </w:rPr>
  </w:style>
  <w:style w:type="character" w:customStyle="1" w:styleId="Bodytext223pt">
    <w:name w:val="Body text (2) + 23 pt"/>
    <w:rsid w:val="00E56782"/>
    <w:rPr>
      <w:rFonts w:ascii="Times New Roman" w:hAnsi="Times New Roman" w:cs="Times New Roman"/>
      <w:sz w:val="46"/>
      <w:szCs w:val="46"/>
      <w:u w:val="none"/>
    </w:rPr>
  </w:style>
  <w:style w:type="character" w:customStyle="1" w:styleId="Bodytext214pt">
    <w:name w:val="Body text (2) + 14 pt"/>
    <w:rsid w:val="00E56782"/>
    <w:rPr>
      <w:rFonts w:ascii="Times New Roman" w:hAnsi="Times New Roman" w:cs="Times New Roman"/>
      <w:sz w:val="28"/>
      <w:szCs w:val="28"/>
      <w:u w:val="none"/>
    </w:rPr>
  </w:style>
  <w:style w:type="character" w:customStyle="1" w:styleId="Heading82">
    <w:name w:val="Heading #8 (2)_"/>
    <w:link w:val="Heading820"/>
    <w:rsid w:val="00E56782"/>
    <w:rPr>
      <w:rFonts w:ascii="Courier New" w:hAnsi="Courier New" w:cs="Courier New"/>
      <w:b/>
      <w:bCs/>
      <w:i/>
      <w:iCs/>
      <w:sz w:val="26"/>
      <w:szCs w:val="26"/>
      <w:shd w:val="clear" w:color="auto" w:fill="FFFFFF"/>
    </w:rPr>
  </w:style>
  <w:style w:type="character" w:customStyle="1" w:styleId="Bodytext37">
    <w:name w:val="Body text (37)_"/>
    <w:link w:val="Bodytext370"/>
    <w:rsid w:val="00E56782"/>
    <w:rPr>
      <w:sz w:val="26"/>
      <w:szCs w:val="26"/>
      <w:shd w:val="clear" w:color="auto" w:fill="FFFFFF"/>
    </w:rPr>
  </w:style>
  <w:style w:type="character" w:customStyle="1" w:styleId="Bodytext378pt">
    <w:name w:val="Body text (37) + 8 pt"/>
    <w:aliases w:val="Spacing 1 pt5"/>
    <w:rsid w:val="00E56782"/>
    <w:rPr>
      <w:rFonts w:ascii="Times New Roman" w:hAnsi="Times New Roman" w:cs="Times New Roman"/>
      <w:spacing w:val="20"/>
      <w:sz w:val="16"/>
      <w:szCs w:val="16"/>
      <w:u w:val="none"/>
    </w:rPr>
  </w:style>
  <w:style w:type="character" w:customStyle="1" w:styleId="Bodytext38">
    <w:name w:val="Body text (38)_"/>
    <w:link w:val="Bodytext380"/>
    <w:rsid w:val="00E56782"/>
    <w:rPr>
      <w:rFonts w:ascii="Microsoft Sans Serif" w:hAnsi="Microsoft Sans Serif" w:cs="Microsoft Sans Serif"/>
      <w:shd w:val="clear" w:color="auto" w:fill="FFFFFF"/>
      <w:lang w:val="de-DE" w:eastAsia="de-DE"/>
    </w:rPr>
  </w:style>
  <w:style w:type="character" w:customStyle="1" w:styleId="Bodytext39">
    <w:name w:val="Body text (39)_"/>
    <w:link w:val="Bodytext390"/>
    <w:rsid w:val="00E56782"/>
    <w:rPr>
      <w:sz w:val="10"/>
      <w:szCs w:val="10"/>
      <w:shd w:val="clear" w:color="auto" w:fill="FFFFFF"/>
      <w:lang w:val="de-DE" w:eastAsia="de-DE"/>
    </w:rPr>
  </w:style>
  <w:style w:type="character" w:customStyle="1" w:styleId="Heading1016pt">
    <w:name w:val="Heading #10 + 16 pt"/>
    <w:rsid w:val="00E56782"/>
    <w:rPr>
      <w:rFonts w:ascii="Times New Roman" w:hAnsi="Times New Roman" w:cs="Times New Roman"/>
      <w:sz w:val="32"/>
      <w:szCs w:val="32"/>
      <w:u w:val="none"/>
    </w:rPr>
  </w:style>
  <w:style w:type="character" w:customStyle="1" w:styleId="Heading108pt">
    <w:name w:val="Heading #10 + 8 pt"/>
    <w:aliases w:val="Spacing 1 pt3"/>
    <w:rsid w:val="00E56782"/>
    <w:rPr>
      <w:rFonts w:ascii="Times New Roman" w:hAnsi="Times New Roman" w:cs="Times New Roman"/>
      <w:spacing w:val="20"/>
      <w:sz w:val="16"/>
      <w:szCs w:val="16"/>
      <w:u w:val="none"/>
    </w:rPr>
  </w:style>
  <w:style w:type="character" w:customStyle="1" w:styleId="Bodytext400">
    <w:name w:val="Body text (40)_"/>
    <w:link w:val="Bodytext401"/>
    <w:rsid w:val="00E56782"/>
    <w:rPr>
      <w:sz w:val="28"/>
      <w:szCs w:val="28"/>
      <w:shd w:val="clear" w:color="auto" w:fill="FFFFFF"/>
      <w:lang w:val="de-DE" w:eastAsia="de-DE"/>
    </w:rPr>
  </w:style>
  <w:style w:type="character" w:customStyle="1" w:styleId="Bodytext27pt">
    <w:name w:val="Body text (2) + 7 pt"/>
    <w:rsid w:val="00E56782"/>
    <w:rPr>
      <w:rFonts w:ascii="Times New Roman" w:hAnsi="Times New Roman" w:cs="Times New Roman"/>
      <w:sz w:val="14"/>
      <w:szCs w:val="14"/>
      <w:u w:val="none"/>
    </w:rPr>
  </w:style>
  <w:style w:type="character" w:customStyle="1" w:styleId="Bodytext410">
    <w:name w:val="Body text (41)_"/>
    <w:link w:val="Bodytext411"/>
    <w:rsid w:val="00E56782"/>
    <w:rPr>
      <w:i/>
      <w:iCs/>
      <w:sz w:val="22"/>
      <w:szCs w:val="22"/>
      <w:shd w:val="clear" w:color="auto" w:fill="FFFFFF"/>
    </w:rPr>
  </w:style>
  <w:style w:type="character" w:customStyle="1" w:styleId="Bodytext42">
    <w:name w:val="Body text (42)_"/>
    <w:link w:val="Bodytext420"/>
    <w:rsid w:val="00E56782"/>
    <w:rPr>
      <w:sz w:val="28"/>
      <w:szCs w:val="28"/>
      <w:shd w:val="clear" w:color="auto" w:fill="FFFFFF"/>
    </w:rPr>
  </w:style>
  <w:style w:type="character" w:customStyle="1" w:styleId="Bodytext43">
    <w:name w:val="Body text (43)_"/>
    <w:link w:val="Bodytext430"/>
    <w:rsid w:val="00E56782"/>
    <w:rPr>
      <w:sz w:val="28"/>
      <w:szCs w:val="28"/>
      <w:shd w:val="clear" w:color="auto" w:fill="FFFFFF"/>
    </w:rPr>
  </w:style>
  <w:style w:type="character" w:customStyle="1" w:styleId="Bodytext44">
    <w:name w:val="Body text (44)_"/>
    <w:link w:val="Bodytext440"/>
    <w:rsid w:val="00E56782"/>
    <w:rPr>
      <w:shd w:val="clear" w:color="auto" w:fill="FFFFFF"/>
    </w:rPr>
  </w:style>
  <w:style w:type="character" w:customStyle="1" w:styleId="Bodytext45">
    <w:name w:val="Body text (45)_"/>
    <w:link w:val="Bodytext450"/>
    <w:rsid w:val="00E56782"/>
    <w:rPr>
      <w:shd w:val="clear" w:color="auto" w:fill="FFFFFF"/>
    </w:rPr>
  </w:style>
  <w:style w:type="character" w:customStyle="1" w:styleId="Bodytext46">
    <w:name w:val="Body text (46)_"/>
    <w:link w:val="Bodytext460"/>
    <w:rsid w:val="00E56782"/>
    <w:rPr>
      <w:sz w:val="21"/>
      <w:szCs w:val="21"/>
      <w:shd w:val="clear" w:color="auto" w:fill="FFFFFF"/>
    </w:rPr>
  </w:style>
  <w:style w:type="character" w:customStyle="1" w:styleId="Bodytext46Spacing1pt">
    <w:name w:val="Body text (46) + Spacing 1 pt"/>
    <w:rsid w:val="00E56782"/>
    <w:rPr>
      <w:rFonts w:ascii="Times New Roman" w:hAnsi="Times New Roman" w:cs="Times New Roman"/>
      <w:spacing w:val="30"/>
      <w:sz w:val="21"/>
      <w:szCs w:val="21"/>
      <w:u w:val="none"/>
    </w:rPr>
  </w:style>
  <w:style w:type="character" w:customStyle="1" w:styleId="Bodytext46SmallCaps">
    <w:name w:val="Body text (46) + Small Caps"/>
    <w:rsid w:val="00E56782"/>
    <w:rPr>
      <w:rFonts w:ascii="Times New Roman" w:hAnsi="Times New Roman" w:cs="Times New Roman"/>
      <w:smallCaps/>
      <w:sz w:val="21"/>
      <w:szCs w:val="21"/>
      <w:u w:val="none"/>
    </w:rPr>
  </w:style>
  <w:style w:type="character" w:customStyle="1" w:styleId="Bodytext47">
    <w:name w:val="Body text (47)_"/>
    <w:link w:val="Bodytext470"/>
    <w:rsid w:val="00E56782"/>
    <w:rPr>
      <w:sz w:val="26"/>
      <w:szCs w:val="26"/>
      <w:shd w:val="clear" w:color="auto" w:fill="FFFFFF"/>
    </w:rPr>
  </w:style>
  <w:style w:type="character" w:customStyle="1" w:styleId="Bodytext48">
    <w:name w:val="Body text (48)_"/>
    <w:link w:val="Bodytext480"/>
    <w:rsid w:val="00E56782"/>
    <w:rPr>
      <w:sz w:val="30"/>
      <w:szCs w:val="30"/>
      <w:shd w:val="clear" w:color="auto" w:fill="FFFFFF"/>
    </w:rPr>
  </w:style>
  <w:style w:type="character" w:customStyle="1" w:styleId="Bodytext210pt6">
    <w:name w:val="Body text (2) + 10 pt6"/>
    <w:rsid w:val="00E56782"/>
    <w:rPr>
      <w:rFonts w:ascii="Times New Roman" w:hAnsi="Times New Roman" w:cs="Times New Roman"/>
      <w:spacing w:val="0"/>
      <w:sz w:val="20"/>
      <w:szCs w:val="20"/>
      <w:u w:val="none"/>
    </w:rPr>
  </w:style>
  <w:style w:type="character" w:customStyle="1" w:styleId="Bodytext26pt">
    <w:name w:val="Body text (2) + 6 pt"/>
    <w:rsid w:val="00E56782"/>
    <w:rPr>
      <w:rFonts w:ascii="Times New Roman" w:hAnsi="Times New Roman" w:cs="Times New Roman"/>
      <w:sz w:val="12"/>
      <w:szCs w:val="12"/>
      <w:u w:val="none"/>
    </w:rPr>
  </w:style>
  <w:style w:type="character" w:customStyle="1" w:styleId="Bodytext2623pt">
    <w:name w:val="Body text (26) + 23 pt"/>
    <w:aliases w:val="Spacing -2 pt1"/>
    <w:rsid w:val="00E56782"/>
    <w:rPr>
      <w:rFonts w:ascii="Times New Roman" w:hAnsi="Times New Roman" w:cs="Times New Roman"/>
      <w:i/>
      <w:iCs/>
      <w:spacing w:val="-50"/>
      <w:sz w:val="46"/>
      <w:szCs w:val="46"/>
      <w:u w:val="none"/>
    </w:rPr>
  </w:style>
  <w:style w:type="character" w:customStyle="1" w:styleId="Bodytext49">
    <w:name w:val="Body text (49)_"/>
    <w:link w:val="Bodytext490"/>
    <w:rsid w:val="00E56782"/>
    <w:rPr>
      <w:spacing w:val="20"/>
      <w:shd w:val="clear" w:color="auto" w:fill="FFFFFF"/>
    </w:rPr>
  </w:style>
  <w:style w:type="character" w:customStyle="1" w:styleId="Bodytext49Spacing0pt">
    <w:name w:val="Body text (49) + Spacing 0 pt"/>
    <w:rsid w:val="00E56782"/>
    <w:rPr>
      <w:rFonts w:ascii="Times New Roman" w:hAnsi="Times New Roman" w:cs="Times New Roman"/>
      <w:spacing w:val="0"/>
      <w:sz w:val="20"/>
      <w:szCs w:val="20"/>
      <w:u w:val="none"/>
    </w:rPr>
  </w:style>
  <w:style w:type="character" w:customStyle="1" w:styleId="Bodytext500">
    <w:name w:val="Body text (50)_"/>
    <w:link w:val="Bodytext501"/>
    <w:rsid w:val="00E56782"/>
    <w:rPr>
      <w:sz w:val="26"/>
      <w:szCs w:val="26"/>
      <w:shd w:val="clear" w:color="auto" w:fill="FFFFFF"/>
    </w:rPr>
  </w:style>
  <w:style w:type="character" w:customStyle="1" w:styleId="Tablecaption2Italic">
    <w:name w:val="Table caption (2) + Italic"/>
    <w:rsid w:val="00E56782"/>
    <w:rPr>
      <w:rFonts w:ascii="Times New Roman" w:hAnsi="Times New Roman" w:cs="Times New Roman"/>
      <w:b/>
      <w:bCs/>
      <w:i/>
      <w:iCs/>
      <w:sz w:val="26"/>
      <w:szCs w:val="26"/>
      <w:u w:val="none"/>
    </w:rPr>
  </w:style>
  <w:style w:type="character" w:customStyle="1" w:styleId="Bodytext510">
    <w:name w:val="Body text (51)_"/>
    <w:link w:val="Bodytext511"/>
    <w:rsid w:val="00E56782"/>
    <w:rPr>
      <w:sz w:val="24"/>
      <w:szCs w:val="24"/>
      <w:shd w:val="clear" w:color="auto" w:fill="FFFFFF"/>
    </w:rPr>
  </w:style>
  <w:style w:type="character" w:customStyle="1" w:styleId="Bodytext275pt">
    <w:name w:val="Body text (2) + 7.5 pt"/>
    <w:rsid w:val="00E56782"/>
    <w:rPr>
      <w:rFonts w:ascii="Times New Roman" w:hAnsi="Times New Roman" w:cs="Times New Roman"/>
      <w:sz w:val="15"/>
      <w:szCs w:val="15"/>
      <w:u w:val="none"/>
    </w:rPr>
  </w:style>
  <w:style w:type="paragraph" w:customStyle="1" w:styleId="Heading110">
    <w:name w:val="Heading #11"/>
    <w:basedOn w:val="Normal"/>
    <w:link w:val="Heading11"/>
    <w:rsid w:val="00E56782"/>
    <w:pPr>
      <w:widowControl w:val="0"/>
      <w:shd w:val="clear" w:color="auto" w:fill="FFFFFF"/>
      <w:spacing w:after="60" w:line="240" w:lineRule="atLeast"/>
      <w:ind w:hanging="1320"/>
      <w:jc w:val="both"/>
    </w:pPr>
    <w:rPr>
      <w:b/>
      <w:bCs/>
      <w:sz w:val="26"/>
      <w:szCs w:val="26"/>
    </w:rPr>
  </w:style>
  <w:style w:type="paragraph" w:customStyle="1" w:styleId="Bodytext171">
    <w:name w:val="Body text (17)1"/>
    <w:basedOn w:val="Normal"/>
    <w:rsid w:val="00E56782"/>
    <w:pPr>
      <w:widowControl w:val="0"/>
      <w:shd w:val="clear" w:color="auto" w:fill="FFFFFF"/>
      <w:spacing w:line="240" w:lineRule="atLeast"/>
    </w:pPr>
    <w:rPr>
      <w:rFonts w:eastAsia="Microsoft Sans Serif"/>
      <w:sz w:val="16"/>
      <w:szCs w:val="16"/>
      <w:lang w:val="x-none" w:eastAsia="x-none"/>
    </w:rPr>
  </w:style>
  <w:style w:type="paragraph" w:customStyle="1" w:styleId="Bodytext261">
    <w:name w:val="Body text (26)1"/>
    <w:basedOn w:val="Normal"/>
    <w:rsid w:val="00E56782"/>
    <w:pPr>
      <w:widowControl w:val="0"/>
      <w:shd w:val="clear" w:color="auto" w:fill="FFFFFF"/>
      <w:spacing w:before="240" w:line="240" w:lineRule="atLeast"/>
      <w:jc w:val="both"/>
    </w:pPr>
    <w:rPr>
      <w:rFonts w:eastAsia="Microsoft Sans Serif"/>
      <w:i/>
      <w:iCs/>
      <w:sz w:val="22"/>
      <w:szCs w:val="22"/>
      <w:lang w:val="x-none" w:eastAsia="x-none"/>
    </w:rPr>
  </w:style>
  <w:style w:type="paragraph" w:customStyle="1" w:styleId="Bodytext280">
    <w:name w:val="Body text (28)"/>
    <w:basedOn w:val="Normal"/>
    <w:link w:val="Bodytext28"/>
    <w:rsid w:val="00E56782"/>
    <w:pPr>
      <w:widowControl w:val="0"/>
      <w:shd w:val="clear" w:color="auto" w:fill="FFFFFF"/>
      <w:spacing w:before="180" w:after="180" w:line="240" w:lineRule="atLeast"/>
      <w:jc w:val="center"/>
    </w:pPr>
    <w:rPr>
      <w:spacing w:val="20"/>
      <w:sz w:val="19"/>
      <w:szCs w:val="19"/>
    </w:rPr>
  </w:style>
  <w:style w:type="paragraph" w:customStyle="1" w:styleId="Bodytext290">
    <w:name w:val="Body text (29)"/>
    <w:basedOn w:val="Normal"/>
    <w:link w:val="Bodytext29"/>
    <w:rsid w:val="00E56782"/>
    <w:pPr>
      <w:widowControl w:val="0"/>
      <w:shd w:val="clear" w:color="auto" w:fill="FFFFFF"/>
      <w:spacing w:line="240" w:lineRule="atLeast"/>
    </w:pPr>
    <w:rPr>
      <w:sz w:val="16"/>
      <w:szCs w:val="16"/>
    </w:rPr>
  </w:style>
  <w:style w:type="paragraph" w:customStyle="1" w:styleId="Bodytext321">
    <w:name w:val="Body text (32)"/>
    <w:basedOn w:val="Normal"/>
    <w:link w:val="Bodytext320"/>
    <w:rsid w:val="00E56782"/>
    <w:pPr>
      <w:widowControl w:val="0"/>
      <w:shd w:val="clear" w:color="auto" w:fill="FFFFFF"/>
      <w:spacing w:line="240" w:lineRule="atLeast"/>
    </w:pPr>
    <w:rPr>
      <w:i/>
      <w:iCs/>
      <w:spacing w:val="-10"/>
      <w:sz w:val="16"/>
      <w:szCs w:val="16"/>
    </w:rPr>
  </w:style>
  <w:style w:type="paragraph" w:customStyle="1" w:styleId="Bodytext301">
    <w:name w:val="Body text (30)"/>
    <w:basedOn w:val="Normal"/>
    <w:link w:val="Bodytext300"/>
    <w:rsid w:val="00E56782"/>
    <w:pPr>
      <w:widowControl w:val="0"/>
      <w:shd w:val="clear" w:color="auto" w:fill="FFFFFF"/>
      <w:spacing w:before="360" w:after="240" w:line="274" w:lineRule="exact"/>
    </w:pPr>
    <w:rPr>
      <w:i/>
      <w:iCs/>
      <w:sz w:val="28"/>
      <w:szCs w:val="28"/>
    </w:rPr>
  </w:style>
  <w:style w:type="paragraph" w:customStyle="1" w:styleId="Bodytext312">
    <w:name w:val="Body text (31)"/>
    <w:basedOn w:val="Normal"/>
    <w:link w:val="Bodytext311"/>
    <w:rsid w:val="00E56782"/>
    <w:pPr>
      <w:widowControl w:val="0"/>
      <w:shd w:val="clear" w:color="auto" w:fill="FFFFFF"/>
      <w:spacing w:before="120" w:after="240" w:line="240" w:lineRule="atLeast"/>
    </w:pPr>
    <w:rPr>
      <w:sz w:val="20"/>
      <w:szCs w:val="20"/>
    </w:rPr>
  </w:style>
  <w:style w:type="paragraph" w:customStyle="1" w:styleId="Bodytext330">
    <w:name w:val="Body text (33)"/>
    <w:basedOn w:val="Normal"/>
    <w:link w:val="Bodytext33"/>
    <w:rsid w:val="00E56782"/>
    <w:pPr>
      <w:widowControl w:val="0"/>
      <w:shd w:val="clear" w:color="auto" w:fill="FFFFFF"/>
      <w:spacing w:before="420" w:line="240" w:lineRule="atLeast"/>
      <w:jc w:val="right"/>
    </w:pPr>
    <w:rPr>
      <w:sz w:val="26"/>
      <w:szCs w:val="26"/>
    </w:rPr>
  </w:style>
  <w:style w:type="paragraph" w:customStyle="1" w:styleId="Bodytext340">
    <w:name w:val="Body text (34)"/>
    <w:basedOn w:val="Normal"/>
    <w:link w:val="Bodytext34"/>
    <w:rsid w:val="00E56782"/>
    <w:pPr>
      <w:widowControl w:val="0"/>
      <w:shd w:val="clear" w:color="auto" w:fill="FFFFFF"/>
      <w:spacing w:before="300" w:after="60" w:line="240" w:lineRule="atLeast"/>
      <w:jc w:val="both"/>
    </w:pPr>
    <w:rPr>
      <w:i/>
      <w:iCs/>
      <w:spacing w:val="40"/>
      <w:sz w:val="28"/>
      <w:szCs w:val="28"/>
    </w:rPr>
  </w:style>
  <w:style w:type="paragraph" w:customStyle="1" w:styleId="Bodytext350">
    <w:name w:val="Body text (35)"/>
    <w:basedOn w:val="Normal"/>
    <w:link w:val="Bodytext35"/>
    <w:rsid w:val="00E56782"/>
    <w:pPr>
      <w:widowControl w:val="0"/>
      <w:shd w:val="clear" w:color="auto" w:fill="FFFFFF"/>
      <w:spacing w:before="60" w:after="60" w:line="240" w:lineRule="atLeast"/>
      <w:jc w:val="center"/>
    </w:pPr>
    <w:rPr>
      <w:rFonts w:ascii="Century Gothic" w:hAnsi="Century Gothic" w:cs="Century Gothic"/>
      <w:sz w:val="13"/>
      <w:szCs w:val="13"/>
    </w:rPr>
  </w:style>
  <w:style w:type="paragraph" w:customStyle="1" w:styleId="Bodytext360">
    <w:name w:val="Body text (36)"/>
    <w:basedOn w:val="Normal"/>
    <w:link w:val="Bodytext36"/>
    <w:rsid w:val="00E56782"/>
    <w:pPr>
      <w:widowControl w:val="0"/>
      <w:shd w:val="clear" w:color="auto" w:fill="FFFFFF"/>
      <w:spacing w:after="360" w:line="240" w:lineRule="atLeast"/>
    </w:pPr>
    <w:rPr>
      <w:i/>
      <w:iCs/>
      <w:sz w:val="20"/>
      <w:szCs w:val="20"/>
    </w:rPr>
  </w:style>
  <w:style w:type="paragraph" w:customStyle="1" w:styleId="Heading820">
    <w:name w:val="Heading #8 (2)"/>
    <w:basedOn w:val="Normal"/>
    <w:link w:val="Heading82"/>
    <w:rsid w:val="00E56782"/>
    <w:pPr>
      <w:widowControl w:val="0"/>
      <w:shd w:val="clear" w:color="auto" w:fill="FFFFFF"/>
      <w:spacing w:line="422" w:lineRule="exact"/>
      <w:outlineLvl w:val="7"/>
    </w:pPr>
    <w:rPr>
      <w:rFonts w:ascii="Courier New" w:hAnsi="Courier New" w:cs="Courier New"/>
      <w:b/>
      <w:bCs/>
      <w:i/>
      <w:iCs/>
      <w:sz w:val="26"/>
      <w:szCs w:val="26"/>
    </w:rPr>
  </w:style>
  <w:style w:type="paragraph" w:customStyle="1" w:styleId="Bodytext370">
    <w:name w:val="Body text (37)"/>
    <w:basedOn w:val="Normal"/>
    <w:link w:val="Bodytext37"/>
    <w:rsid w:val="00E56782"/>
    <w:pPr>
      <w:widowControl w:val="0"/>
      <w:shd w:val="clear" w:color="auto" w:fill="FFFFFF"/>
      <w:spacing w:before="180" w:after="180" w:line="240" w:lineRule="atLeast"/>
    </w:pPr>
    <w:rPr>
      <w:sz w:val="26"/>
      <w:szCs w:val="26"/>
    </w:rPr>
  </w:style>
  <w:style w:type="paragraph" w:customStyle="1" w:styleId="Bodytext380">
    <w:name w:val="Body text (38)"/>
    <w:basedOn w:val="Normal"/>
    <w:link w:val="Bodytext38"/>
    <w:rsid w:val="00E56782"/>
    <w:pPr>
      <w:widowControl w:val="0"/>
      <w:shd w:val="clear" w:color="auto" w:fill="FFFFFF"/>
      <w:spacing w:line="254" w:lineRule="exact"/>
    </w:pPr>
    <w:rPr>
      <w:rFonts w:ascii="Microsoft Sans Serif" w:hAnsi="Microsoft Sans Serif" w:cs="Microsoft Sans Serif"/>
      <w:sz w:val="20"/>
      <w:szCs w:val="20"/>
      <w:lang w:val="de-DE" w:eastAsia="de-DE"/>
    </w:rPr>
  </w:style>
  <w:style w:type="paragraph" w:customStyle="1" w:styleId="Bodytext390">
    <w:name w:val="Body text (39)"/>
    <w:basedOn w:val="Normal"/>
    <w:link w:val="Bodytext39"/>
    <w:rsid w:val="00E56782"/>
    <w:pPr>
      <w:widowControl w:val="0"/>
      <w:shd w:val="clear" w:color="auto" w:fill="FFFFFF"/>
      <w:spacing w:before="60" w:after="180" w:line="240" w:lineRule="atLeast"/>
    </w:pPr>
    <w:rPr>
      <w:sz w:val="10"/>
      <w:szCs w:val="10"/>
      <w:lang w:val="de-DE" w:eastAsia="de-DE"/>
    </w:rPr>
  </w:style>
  <w:style w:type="paragraph" w:customStyle="1" w:styleId="Bodytext401">
    <w:name w:val="Body text (40)"/>
    <w:basedOn w:val="Normal"/>
    <w:link w:val="Bodytext400"/>
    <w:rsid w:val="00E56782"/>
    <w:pPr>
      <w:widowControl w:val="0"/>
      <w:shd w:val="clear" w:color="auto" w:fill="FFFFFF"/>
      <w:spacing w:after="60" w:line="240" w:lineRule="atLeast"/>
      <w:jc w:val="center"/>
    </w:pPr>
    <w:rPr>
      <w:sz w:val="28"/>
      <w:szCs w:val="28"/>
      <w:lang w:val="de-DE" w:eastAsia="de-DE"/>
    </w:rPr>
  </w:style>
  <w:style w:type="paragraph" w:customStyle="1" w:styleId="Bodytext411">
    <w:name w:val="Body text (41)"/>
    <w:basedOn w:val="Normal"/>
    <w:link w:val="Bodytext410"/>
    <w:rsid w:val="00E56782"/>
    <w:pPr>
      <w:widowControl w:val="0"/>
      <w:shd w:val="clear" w:color="auto" w:fill="FFFFFF"/>
      <w:spacing w:before="240" w:line="134" w:lineRule="exact"/>
      <w:jc w:val="center"/>
    </w:pPr>
    <w:rPr>
      <w:i/>
      <w:iCs/>
      <w:sz w:val="22"/>
      <w:szCs w:val="22"/>
    </w:rPr>
  </w:style>
  <w:style w:type="paragraph" w:customStyle="1" w:styleId="Bodytext420">
    <w:name w:val="Body text (42)"/>
    <w:basedOn w:val="Normal"/>
    <w:link w:val="Bodytext42"/>
    <w:rsid w:val="00E56782"/>
    <w:pPr>
      <w:widowControl w:val="0"/>
      <w:shd w:val="clear" w:color="auto" w:fill="FFFFFF"/>
      <w:spacing w:before="300" w:line="240" w:lineRule="atLeast"/>
      <w:jc w:val="right"/>
    </w:pPr>
    <w:rPr>
      <w:sz w:val="28"/>
      <w:szCs w:val="28"/>
    </w:rPr>
  </w:style>
  <w:style w:type="paragraph" w:customStyle="1" w:styleId="Bodytext430">
    <w:name w:val="Body text (43)"/>
    <w:basedOn w:val="Normal"/>
    <w:link w:val="Bodytext43"/>
    <w:rsid w:val="00E56782"/>
    <w:pPr>
      <w:widowControl w:val="0"/>
      <w:shd w:val="clear" w:color="auto" w:fill="FFFFFF"/>
      <w:spacing w:before="180" w:line="240" w:lineRule="atLeast"/>
      <w:jc w:val="right"/>
    </w:pPr>
    <w:rPr>
      <w:sz w:val="28"/>
      <w:szCs w:val="28"/>
    </w:rPr>
  </w:style>
  <w:style w:type="paragraph" w:customStyle="1" w:styleId="Bodytext440">
    <w:name w:val="Body text (44)"/>
    <w:basedOn w:val="Normal"/>
    <w:link w:val="Bodytext44"/>
    <w:rsid w:val="00E56782"/>
    <w:pPr>
      <w:widowControl w:val="0"/>
      <w:shd w:val="clear" w:color="auto" w:fill="FFFFFF"/>
      <w:spacing w:line="446" w:lineRule="exact"/>
      <w:jc w:val="both"/>
    </w:pPr>
    <w:rPr>
      <w:sz w:val="20"/>
      <w:szCs w:val="20"/>
    </w:rPr>
  </w:style>
  <w:style w:type="paragraph" w:customStyle="1" w:styleId="Bodytext450">
    <w:name w:val="Body text (45)"/>
    <w:basedOn w:val="Normal"/>
    <w:link w:val="Bodytext45"/>
    <w:rsid w:val="00E56782"/>
    <w:pPr>
      <w:widowControl w:val="0"/>
      <w:shd w:val="clear" w:color="auto" w:fill="FFFFFF"/>
      <w:spacing w:after="60" w:line="240" w:lineRule="atLeast"/>
    </w:pPr>
    <w:rPr>
      <w:sz w:val="20"/>
      <w:szCs w:val="20"/>
    </w:rPr>
  </w:style>
  <w:style w:type="paragraph" w:customStyle="1" w:styleId="Bodytext460">
    <w:name w:val="Body text (46)"/>
    <w:basedOn w:val="Normal"/>
    <w:link w:val="Bodytext46"/>
    <w:rsid w:val="00E56782"/>
    <w:pPr>
      <w:widowControl w:val="0"/>
      <w:shd w:val="clear" w:color="auto" w:fill="FFFFFF"/>
      <w:spacing w:line="250" w:lineRule="exact"/>
      <w:jc w:val="both"/>
    </w:pPr>
    <w:rPr>
      <w:sz w:val="21"/>
      <w:szCs w:val="21"/>
    </w:rPr>
  </w:style>
  <w:style w:type="paragraph" w:customStyle="1" w:styleId="Bodytext470">
    <w:name w:val="Body text (47)"/>
    <w:basedOn w:val="Normal"/>
    <w:link w:val="Bodytext47"/>
    <w:rsid w:val="00E56782"/>
    <w:pPr>
      <w:widowControl w:val="0"/>
      <w:shd w:val="clear" w:color="auto" w:fill="FFFFFF"/>
      <w:spacing w:before="780" w:line="240" w:lineRule="atLeast"/>
    </w:pPr>
    <w:rPr>
      <w:sz w:val="26"/>
      <w:szCs w:val="26"/>
    </w:rPr>
  </w:style>
  <w:style w:type="paragraph" w:customStyle="1" w:styleId="Bodytext480">
    <w:name w:val="Body text (48)"/>
    <w:basedOn w:val="Normal"/>
    <w:link w:val="Bodytext48"/>
    <w:rsid w:val="00E56782"/>
    <w:pPr>
      <w:widowControl w:val="0"/>
      <w:shd w:val="clear" w:color="auto" w:fill="FFFFFF"/>
      <w:spacing w:before="540" w:line="240" w:lineRule="atLeast"/>
    </w:pPr>
    <w:rPr>
      <w:sz w:val="30"/>
      <w:szCs w:val="30"/>
    </w:rPr>
  </w:style>
  <w:style w:type="paragraph" w:customStyle="1" w:styleId="Bodytext490">
    <w:name w:val="Body text (49)"/>
    <w:basedOn w:val="Normal"/>
    <w:link w:val="Bodytext49"/>
    <w:rsid w:val="00E56782"/>
    <w:pPr>
      <w:widowControl w:val="0"/>
      <w:shd w:val="clear" w:color="auto" w:fill="FFFFFF"/>
      <w:spacing w:line="240" w:lineRule="atLeast"/>
      <w:jc w:val="both"/>
    </w:pPr>
    <w:rPr>
      <w:spacing w:val="20"/>
      <w:sz w:val="20"/>
      <w:szCs w:val="20"/>
    </w:rPr>
  </w:style>
  <w:style w:type="paragraph" w:customStyle="1" w:styleId="Bodytext501">
    <w:name w:val="Body text (50)"/>
    <w:basedOn w:val="Normal"/>
    <w:link w:val="Bodytext500"/>
    <w:rsid w:val="00E56782"/>
    <w:pPr>
      <w:widowControl w:val="0"/>
      <w:shd w:val="clear" w:color="auto" w:fill="FFFFFF"/>
      <w:spacing w:line="240" w:lineRule="atLeast"/>
    </w:pPr>
    <w:rPr>
      <w:sz w:val="26"/>
      <w:szCs w:val="26"/>
    </w:rPr>
  </w:style>
  <w:style w:type="paragraph" w:customStyle="1" w:styleId="Bodytext511">
    <w:name w:val="Body text (51)"/>
    <w:basedOn w:val="Normal"/>
    <w:link w:val="Bodytext510"/>
    <w:rsid w:val="00E56782"/>
    <w:pPr>
      <w:widowControl w:val="0"/>
      <w:shd w:val="clear" w:color="auto" w:fill="FFFFFF"/>
      <w:spacing w:before="7380" w:line="240" w:lineRule="atLeast"/>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56782"/>
    <w:pPr>
      <w:tabs>
        <w:tab w:val="center" w:pos="4320"/>
        <w:tab w:val="right" w:pos="8640"/>
      </w:tabs>
    </w:pPr>
  </w:style>
  <w:style w:type="character" w:customStyle="1" w:styleId="HeaderChar">
    <w:name w:val="Header Char"/>
    <w:basedOn w:val="DefaultParagraphFont"/>
    <w:link w:val="Header"/>
    <w:rsid w:val="00E56782"/>
    <w:rPr>
      <w:sz w:val="24"/>
      <w:szCs w:val="24"/>
    </w:rPr>
  </w:style>
  <w:style w:type="paragraph" w:styleId="Footer">
    <w:name w:val="footer"/>
    <w:basedOn w:val="Normal"/>
    <w:link w:val="FooterChar"/>
    <w:rsid w:val="00E56782"/>
    <w:pPr>
      <w:tabs>
        <w:tab w:val="center" w:pos="4320"/>
        <w:tab w:val="right" w:pos="8640"/>
      </w:tabs>
    </w:pPr>
  </w:style>
  <w:style w:type="character" w:customStyle="1" w:styleId="FooterChar">
    <w:name w:val="Footer Char"/>
    <w:basedOn w:val="DefaultParagraphFont"/>
    <w:link w:val="Footer"/>
    <w:rsid w:val="00E56782"/>
    <w:rPr>
      <w:sz w:val="24"/>
      <w:szCs w:val="24"/>
    </w:rPr>
  </w:style>
  <w:style w:type="paragraph" w:styleId="NormalWeb">
    <w:name w:val="Normal (Web)"/>
    <w:basedOn w:val="Normal"/>
    <w:uiPriority w:val="99"/>
    <w:unhideWhenUsed/>
    <w:rsid w:val="00E56782"/>
    <w:pPr>
      <w:spacing w:before="100" w:beforeAutospacing="1" w:after="100" w:afterAutospacing="1"/>
    </w:pPr>
  </w:style>
  <w:style w:type="numbering" w:customStyle="1" w:styleId="NoList1">
    <w:name w:val="No List1"/>
    <w:next w:val="NoList"/>
    <w:semiHidden/>
    <w:unhideWhenUsed/>
    <w:rsid w:val="00E56782"/>
  </w:style>
  <w:style w:type="character" w:styleId="Hyperlink">
    <w:name w:val="Hyperlink"/>
    <w:basedOn w:val="DefaultParagraphFont"/>
    <w:rsid w:val="00E56782"/>
    <w:rPr>
      <w:color w:val="0066CC"/>
      <w:u w:val="single"/>
    </w:rPr>
  </w:style>
  <w:style w:type="character" w:customStyle="1" w:styleId="Bodytext">
    <w:name w:val="Body text_"/>
    <w:basedOn w:val="DefaultParagraphFont"/>
    <w:link w:val="Bodytext1"/>
    <w:rsid w:val="00E56782"/>
    <w:rPr>
      <w:spacing w:val="3"/>
      <w:sz w:val="22"/>
      <w:szCs w:val="22"/>
      <w:shd w:val="clear" w:color="auto" w:fill="FFFFFF"/>
    </w:rPr>
  </w:style>
  <w:style w:type="character" w:customStyle="1" w:styleId="Bodytext2">
    <w:name w:val="Body text (2)_"/>
    <w:basedOn w:val="DefaultParagraphFont"/>
    <w:link w:val="Bodytext20"/>
    <w:rsid w:val="00E56782"/>
    <w:rPr>
      <w:i/>
      <w:iCs/>
      <w:spacing w:val="1"/>
      <w:sz w:val="22"/>
      <w:szCs w:val="22"/>
      <w:shd w:val="clear" w:color="auto" w:fill="FFFFFF"/>
    </w:rPr>
  </w:style>
  <w:style w:type="character" w:customStyle="1" w:styleId="Bodytext2NotItalic">
    <w:name w:val="Body text (2) + Not Italic"/>
    <w:aliases w:val="Spacing 0 pt,Body text (4) + Italic,Body text (3) + Not Italic,Body text (13) + Times New Roman,13 pt"/>
    <w:basedOn w:val="Bodytext2"/>
    <w:rsid w:val="00E56782"/>
    <w:rPr>
      <w:i/>
      <w:iCs/>
      <w:spacing w:val="1"/>
      <w:sz w:val="22"/>
      <w:szCs w:val="22"/>
      <w:shd w:val="clear" w:color="auto" w:fill="FFFFFF"/>
    </w:rPr>
  </w:style>
  <w:style w:type="character" w:customStyle="1" w:styleId="Bodytext4pt">
    <w:name w:val="Body text + 4 pt"/>
    <w:aliases w:val="Spacing 0 pt45,Scale 150%"/>
    <w:basedOn w:val="Bodytext"/>
    <w:rsid w:val="00E56782"/>
    <w:rPr>
      <w:spacing w:val="0"/>
      <w:sz w:val="8"/>
      <w:szCs w:val="8"/>
      <w:shd w:val="clear" w:color="auto" w:fill="FFFFFF"/>
    </w:rPr>
  </w:style>
  <w:style w:type="character" w:customStyle="1" w:styleId="Bodytext4pt3">
    <w:name w:val="Body text + 4 pt3"/>
    <w:aliases w:val="Italic,Spacing 0 pt44,Body text + Consolas,4 pt1,Body text (3) + 12.5 pt,Body text (6) + 12 pt,Body text (10) + 4 pt,Scale 100%,Header or footer (6) + Times New Roman1"/>
    <w:basedOn w:val="Bodytext"/>
    <w:rsid w:val="00E56782"/>
    <w:rPr>
      <w:i/>
      <w:iCs/>
      <w:noProof/>
      <w:spacing w:val="0"/>
      <w:sz w:val="8"/>
      <w:szCs w:val="8"/>
      <w:shd w:val="clear" w:color="auto" w:fill="FFFFFF"/>
    </w:rPr>
  </w:style>
  <w:style w:type="character" w:customStyle="1" w:styleId="Bodytext3">
    <w:name w:val="Body text (3)_"/>
    <w:basedOn w:val="DefaultParagraphFont"/>
    <w:link w:val="Bodytext30"/>
    <w:rsid w:val="00E56782"/>
    <w:rPr>
      <w:b/>
      <w:bCs/>
      <w:spacing w:val="8"/>
      <w:sz w:val="21"/>
      <w:szCs w:val="21"/>
      <w:shd w:val="clear" w:color="auto" w:fill="FFFFFF"/>
    </w:rPr>
  </w:style>
  <w:style w:type="character" w:customStyle="1" w:styleId="Headerorfooter2">
    <w:name w:val="Header or footer (2)_"/>
    <w:basedOn w:val="DefaultParagraphFont"/>
    <w:link w:val="Headerorfooter20"/>
    <w:rsid w:val="00E56782"/>
    <w:rPr>
      <w:spacing w:val="6"/>
      <w:sz w:val="19"/>
      <w:szCs w:val="19"/>
      <w:shd w:val="clear" w:color="auto" w:fill="FFFFFF"/>
    </w:rPr>
  </w:style>
  <w:style w:type="character" w:customStyle="1" w:styleId="Bodytext3SmallCaps">
    <w:name w:val="Body text (3) + Small Caps"/>
    <w:basedOn w:val="Bodytext3"/>
    <w:rsid w:val="00E56782"/>
    <w:rPr>
      <w:b/>
      <w:bCs/>
      <w:smallCaps/>
      <w:spacing w:val="8"/>
      <w:sz w:val="21"/>
      <w:szCs w:val="21"/>
      <w:shd w:val="clear" w:color="auto" w:fill="FFFFFF"/>
    </w:rPr>
  </w:style>
  <w:style w:type="character" w:customStyle="1" w:styleId="BodytextItalic">
    <w:name w:val="Body text + Italic"/>
    <w:aliases w:val="Spacing 0 pt43"/>
    <w:basedOn w:val="Bodytext"/>
    <w:rsid w:val="00E56782"/>
    <w:rPr>
      <w:i/>
      <w:iCs/>
      <w:spacing w:val="1"/>
      <w:sz w:val="22"/>
      <w:szCs w:val="22"/>
      <w:shd w:val="clear" w:color="auto" w:fill="FFFFFF"/>
    </w:rPr>
  </w:style>
  <w:style w:type="character" w:customStyle="1" w:styleId="Bodytext14pt">
    <w:name w:val="Body text + 14 pt"/>
    <w:aliases w:val="Bold,Spacing 0 pt42,Body text (3) + Arial,Body text (4) + Arial,Not Bold5,Body text (18) + 15 pt,Body text (16) + 14 pt,Body text (4) + 19 pt,Spacing -2 pt"/>
    <w:basedOn w:val="Bodytext"/>
    <w:rsid w:val="00E56782"/>
    <w:rPr>
      <w:b/>
      <w:bCs/>
      <w:spacing w:val="-2"/>
      <w:sz w:val="28"/>
      <w:szCs w:val="28"/>
      <w:shd w:val="clear" w:color="auto" w:fill="FFFFFF"/>
    </w:rPr>
  </w:style>
  <w:style w:type="character" w:customStyle="1" w:styleId="Bodytext4">
    <w:name w:val="Body text (4)_"/>
    <w:basedOn w:val="DefaultParagraphFont"/>
    <w:link w:val="Bodytext40"/>
    <w:rsid w:val="00E56782"/>
    <w:rPr>
      <w:i/>
      <w:iCs/>
      <w:spacing w:val="1"/>
      <w:sz w:val="18"/>
      <w:szCs w:val="18"/>
      <w:shd w:val="clear" w:color="auto" w:fill="FFFFFF"/>
    </w:rPr>
  </w:style>
  <w:style w:type="character" w:customStyle="1" w:styleId="Bodytext5">
    <w:name w:val="Body text (5)_"/>
    <w:basedOn w:val="DefaultParagraphFont"/>
    <w:link w:val="Bodytext50"/>
    <w:rsid w:val="00E56782"/>
    <w:rPr>
      <w:spacing w:val="4"/>
      <w:sz w:val="18"/>
      <w:szCs w:val="18"/>
      <w:shd w:val="clear" w:color="auto" w:fill="FFFFFF"/>
    </w:rPr>
  </w:style>
  <w:style w:type="character" w:customStyle="1" w:styleId="Bodytext5Italic">
    <w:name w:val="Body text (5) + Italic"/>
    <w:aliases w:val="Spacing 0 pt41"/>
    <w:basedOn w:val="Bodytext5"/>
    <w:rsid w:val="00E56782"/>
    <w:rPr>
      <w:i/>
      <w:iCs/>
      <w:noProof/>
      <w:spacing w:val="1"/>
      <w:sz w:val="18"/>
      <w:szCs w:val="18"/>
      <w:shd w:val="clear" w:color="auto" w:fill="FFFFFF"/>
    </w:rPr>
  </w:style>
  <w:style w:type="character" w:customStyle="1" w:styleId="Picturecaption">
    <w:name w:val="Picture caption_"/>
    <w:basedOn w:val="DefaultParagraphFont"/>
    <w:link w:val="Picturecaption0"/>
    <w:rsid w:val="00E56782"/>
    <w:rPr>
      <w:b/>
      <w:bCs/>
      <w:spacing w:val="8"/>
      <w:sz w:val="21"/>
      <w:szCs w:val="21"/>
      <w:shd w:val="clear" w:color="auto" w:fill="FFFFFF"/>
    </w:rPr>
  </w:style>
  <w:style w:type="character" w:customStyle="1" w:styleId="BodyText10">
    <w:name w:val="Body Text1"/>
    <w:basedOn w:val="Bodytext"/>
    <w:rsid w:val="00E56782"/>
    <w:rPr>
      <w:spacing w:val="3"/>
      <w:sz w:val="22"/>
      <w:szCs w:val="22"/>
      <w:shd w:val="clear" w:color="auto" w:fill="FFFFFF"/>
    </w:rPr>
  </w:style>
  <w:style w:type="character" w:customStyle="1" w:styleId="Bodytext4pt2">
    <w:name w:val="Body text + 4 pt2"/>
    <w:aliases w:val="Spacing 0 pt40"/>
    <w:basedOn w:val="Bodytext"/>
    <w:rsid w:val="00E56782"/>
    <w:rPr>
      <w:spacing w:val="0"/>
      <w:sz w:val="8"/>
      <w:szCs w:val="8"/>
      <w:shd w:val="clear" w:color="auto" w:fill="FFFFFF"/>
    </w:rPr>
  </w:style>
  <w:style w:type="character" w:customStyle="1" w:styleId="Heading3">
    <w:name w:val="Heading #3_"/>
    <w:basedOn w:val="DefaultParagraphFont"/>
    <w:link w:val="Heading30"/>
    <w:rsid w:val="00E56782"/>
    <w:rPr>
      <w:spacing w:val="3"/>
      <w:sz w:val="22"/>
      <w:szCs w:val="22"/>
      <w:shd w:val="clear" w:color="auto" w:fill="FFFFFF"/>
    </w:rPr>
  </w:style>
  <w:style w:type="character" w:customStyle="1" w:styleId="Headerorfooter">
    <w:name w:val="Header or footer_"/>
    <w:basedOn w:val="DefaultParagraphFont"/>
    <w:link w:val="Headerorfooter0"/>
    <w:rsid w:val="00E56782"/>
    <w:rPr>
      <w:spacing w:val="6"/>
      <w:sz w:val="14"/>
      <w:szCs w:val="14"/>
      <w:shd w:val="clear" w:color="auto" w:fill="FFFFFF"/>
    </w:rPr>
  </w:style>
  <w:style w:type="character" w:customStyle="1" w:styleId="HeaderorfooterSpacing0pt">
    <w:name w:val="Header or footer + Spacing 0 pt"/>
    <w:basedOn w:val="Headerorfooter"/>
    <w:rsid w:val="00E56782"/>
    <w:rPr>
      <w:noProof/>
      <w:spacing w:val="0"/>
      <w:sz w:val="14"/>
      <w:szCs w:val="14"/>
      <w:shd w:val="clear" w:color="auto" w:fill="FFFFFF"/>
    </w:rPr>
  </w:style>
  <w:style w:type="character" w:customStyle="1" w:styleId="Tableofcontents">
    <w:name w:val="Table of contents_"/>
    <w:basedOn w:val="DefaultParagraphFont"/>
    <w:link w:val="Tableofcontents0"/>
    <w:rsid w:val="00E56782"/>
    <w:rPr>
      <w:spacing w:val="3"/>
      <w:sz w:val="22"/>
      <w:szCs w:val="22"/>
      <w:shd w:val="clear" w:color="auto" w:fill="FFFFFF"/>
    </w:rPr>
  </w:style>
  <w:style w:type="character" w:customStyle="1" w:styleId="Tableofcontents2">
    <w:name w:val="Table of contents (2)_"/>
    <w:basedOn w:val="DefaultParagraphFont"/>
    <w:link w:val="Tableofcontents20"/>
    <w:rsid w:val="00E56782"/>
    <w:rPr>
      <w:i/>
      <w:iCs/>
      <w:spacing w:val="1"/>
      <w:sz w:val="22"/>
      <w:szCs w:val="22"/>
      <w:shd w:val="clear" w:color="auto" w:fill="FFFFFF"/>
    </w:rPr>
  </w:style>
  <w:style w:type="character" w:customStyle="1" w:styleId="Tableofcontents2NotItalic">
    <w:name w:val="Table of contents (2) + Not Italic"/>
    <w:aliases w:val="Spacing 0 pt39"/>
    <w:basedOn w:val="Tableofcontents2"/>
    <w:rsid w:val="00E56782"/>
    <w:rPr>
      <w:i/>
      <w:iCs/>
      <w:noProof/>
      <w:spacing w:val="3"/>
      <w:sz w:val="22"/>
      <w:szCs w:val="22"/>
      <w:shd w:val="clear" w:color="auto" w:fill="FFFFFF"/>
    </w:rPr>
  </w:style>
  <w:style w:type="character" w:customStyle="1" w:styleId="Footnote">
    <w:name w:val="Footnote_"/>
    <w:basedOn w:val="DefaultParagraphFont"/>
    <w:link w:val="Footnote0"/>
    <w:rsid w:val="00E56782"/>
    <w:rPr>
      <w:spacing w:val="3"/>
      <w:sz w:val="22"/>
      <w:szCs w:val="22"/>
      <w:shd w:val="clear" w:color="auto" w:fill="FFFFFF"/>
    </w:rPr>
  </w:style>
  <w:style w:type="character" w:customStyle="1" w:styleId="Headerorfooter3">
    <w:name w:val="Header or footer (3)_"/>
    <w:basedOn w:val="DefaultParagraphFont"/>
    <w:link w:val="Headerorfooter31"/>
    <w:rsid w:val="00E56782"/>
    <w:rPr>
      <w:spacing w:val="3"/>
      <w:sz w:val="22"/>
      <w:szCs w:val="22"/>
      <w:shd w:val="clear" w:color="auto" w:fill="FFFFFF"/>
    </w:rPr>
  </w:style>
  <w:style w:type="character" w:customStyle="1" w:styleId="Footnote2">
    <w:name w:val="Footnote (2)_"/>
    <w:basedOn w:val="DefaultParagraphFont"/>
    <w:link w:val="Footnote20"/>
    <w:rsid w:val="00E56782"/>
    <w:rPr>
      <w:spacing w:val="7"/>
      <w:sz w:val="15"/>
      <w:szCs w:val="15"/>
      <w:shd w:val="clear" w:color="auto" w:fill="FFFFFF"/>
    </w:rPr>
  </w:style>
  <w:style w:type="character" w:customStyle="1" w:styleId="Footnote2Italic">
    <w:name w:val="Footnote (2) + Italic"/>
    <w:aliases w:val="Spacing 0 pt38"/>
    <w:basedOn w:val="Footnote2"/>
    <w:rsid w:val="00E56782"/>
    <w:rPr>
      <w:i/>
      <w:iCs/>
      <w:noProof/>
      <w:spacing w:val="0"/>
      <w:sz w:val="15"/>
      <w:szCs w:val="15"/>
      <w:shd w:val="clear" w:color="auto" w:fill="FFFFFF"/>
    </w:rPr>
  </w:style>
  <w:style w:type="character" w:customStyle="1" w:styleId="Footnote3">
    <w:name w:val="Footnote (3)_"/>
    <w:basedOn w:val="DefaultParagraphFont"/>
    <w:link w:val="Footnote30"/>
    <w:rsid w:val="00E56782"/>
    <w:rPr>
      <w:spacing w:val="7"/>
      <w:sz w:val="13"/>
      <w:szCs w:val="13"/>
      <w:shd w:val="clear" w:color="auto" w:fill="FFFFFF"/>
    </w:rPr>
  </w:style>
  <w:style w:type="character" w:customStyle="1" w:styleId="Footnote3Spacing0pt">
    <w:name w:val="Footnote (3) + Spacing 0 pt"/>
    <w:basedOn w:val="Footnote3"/>
    <w:rsid w:val="00E56782"/>
    <w:rPr>
      <w:noProof/>
      <w:spacing w:val="0"/>
      <w:sz w:val="13"/>
      <w:szCs w:val="13"/>
      <w:shd w:val="clear" w:color="auto" w:fill="FFFFFF"/>
    </w:rPr>
  </w:style>
  <w:style w:type="character" w:customStyle="1" w:styleId="Headerorfooter4">
    <w:name w:val="Header or footer (4)_"/>
    <w:basedOn w:val="DefaultParagraphFont"/>
    <w:link w:val="Headerorfooter40"/>
    <w:rsid w:val="00E56782"/>
    <w:rPr>
      <w:spacing w:val="-2"/>
      <w:sz w:val="23"/>
      <w:szCs w:val="23"/>
      <w:shd w:val="clear" w:color="auto" w:fill="FFFFFF"/>
    </w:rPr>
  </w:style>
  <w:style w:type="character" w:customStyle="1" w:styleId="Heading32">
    <w:name w:val="Heading #3 (2)_"/>
    <w:basedOn w:val="DefaultParagraphFont"/>
    <w:link w:val="Heading320"/>
    <w:rsid w:val="00E56782"/>
    <w:rPr>
      <w:i/>
      <w:iCs/>
      <w:spacing w:val="1"/>
      <w:sz w:val="22"/>
      <w:szCs w:val="22"/>
      <w:shd w:val="clear" w:color="auto" w:fill="FFFFFF"/>
    </w:rPr>
  </w:style>
  <w:style w:type="character" w:customStyle="1" w:styleId="Heading32NotItalic">
    <w:name w:val="Heading #3 (2) + Not Italic"/>
    <w:aliases w:val="Spacing 0 pt37,Body text (3) + Arial1,Bold11,Body text (2) + 10 pt"/>
    <w:basedOn w:val="Heading32"/>
    <w:rsid w:val="00E56782"/>
    <w:rPr>
      <w:i/>
      <w:iCs/>
      <w:noProof/>
      <w:spacing w:val="3"/>
      <w:sz w:val="22"/>
      <w:szCs w:val="22"/>
      <w:shd w:val="clear" w:color="auto" w:fill="FFFFFF"/>
    </w:rPr>
  </w:style>
  <w:style w:type="character" w:customStyle="1" w:styleId="BodytextSpacing2pt">
    <w:name w:val="Body text + Spacing 2 pt"/>
    <w:basedOn w:val="Bodytext"/>
    <w:rsid w:val="00E56782"/>
    <w:rPr>
      <w:spacing w:val="49"/>
      <w:sz w:val="22"/>
      <w:szCs w:val="22"/>
      <w:shd w:val="clear" w:color="auto" w:fill="FFFFFF"/>
    </w:rPr>
  </w:style>
  <w:style w:type="character" w:customStyle="1" w:styleId="Bodytext3Italic">
    <w:name w:val="Body text (3) + Italic"/>
    <w:aliases w:val="Spacing 0 pt36,Body text + 13 pt,Bold10,Body text (2) + 13 pt2"/>
    <w:basedOn w:val="Bodytext3"/>
    <w:rsid w:val="00E56782"/>
    <w:rPr>
      <w:b/>
      <w:bCs/>
      <w:i/>
      <w:iCs/>
      <w:spacing w:val="16"/>
      <w:sz w:val="21"/>
      <w:szCs w:val="21"/>
      <w:shd w:val="clear" w:color="auto" w:fill="FFFFFF"/>
    </w:rPr>
  </w:style>
  <w:style w:type="character" w:customStyle="1" w:styleId="Bodytext6">
    <w:name w:val="Body text (6)_"/>
    <w:basedOn w:val="DefaultParagraphFont"/>
    <w:link w:val="Bodytext60"/>
    <w:rsid w:val="00E56782"/>
    <w:rPr>
      <w:spacing w:val="2"/>
      <w:sz w:val="23"/>
      <w:szCs w:val="23"/>
      <w:shd w:val="clear" w:color="auto" w:fill="FFFFFF"/>
    </w:rPr>
  </w:style>
  <w:style w:type="character" w:customStyle="1" w:styleId="Bodytext7">
    <w:name w:val="Body text (7)_"/>
    <w:basedOn w:val="DefaultParagraphFont"/>
    <w:link w:val="Bodytext70"/>
    <w:rsid w:val="00E56782"/>
    <w:rPr>
      <w:rFonts w:ascii="Arial Narrow" w:hAnsi="Arial Narrow" w:cs="Arial Narrow"/>
      <w:noProof/>
      <w:sz w:val="15"/>
      <w:szCs w:val="15"/>
      <w:shd w:val="clear" w:color="auto" w:fill="FFFFFF"/>
    </w:rPr>
  </w:style>
  <w:style w:type="character" w:customStyle="1" w:styleId="Bodytext8">
    <w:name w:val="Body text (8)_"/>
    <w:basedOn w:val="DefaultParagraphFont"/>
    <w:link w:val="Bodytext80"/>
    <w:rsid w:val="00E56782"/>
    <w:rPr>
      <w:spacing w:val="7"/>
      <w:sz w:val="15"/>
      <w:szCs w:val="15"/>
      <w:shd w:val="clear" w:color="auto" w:fill="FFFFFF"/>
    </w:rPr>
  </w:style>
  <w:style w:type="character" w:customStyle="1" w:styleId="Heading3Italic">
    <w:name w:val="Heading #3 + Italic"/>
    <w:aliases w:val="Spacing 0 pt35"/>
    <w:basedOn w:val="Heading3"/>
    <w:rsid w:val="00E56782"/>
    <w:rPr>
      <w:i/>
      <w:iCs/>
      <w:spacing w:val="1"/>
      <w:sz w:val="22"/>
      <w:szCs w:val="22"/>
      <w:shd w:val="clear" w:color="auto" w:fill="FFFFFF"/>
    </w:rPr>
  </w:style>
  <w:style w:type="character" w:customStyle="1" w:styleId="Bodytext4pt1">
    <w:name w:val="Body text + 4 pt1"/>
    <w:aliases w:val="Spacing 0 pt34"/>
    <w:basedOn w:val="Bodytext"/>
    <w:rsid w:val="00E56782"/>
    <w:rPr>
      <w:spacing w:val="0"/>
      <w:sz w:val="8"/>
      <w:szCs w:val="8"/>
      <w:shd w:val="clear" w:color="auto" w:fill="FFFFFF"/>
    </w:rPr>
  </w:style>
  <w:style w:type="character" w:customStyle="1" w:styleId="Bodytext45pt">
    <w:name w:val="Body text + 4.5 pt"/>
    <w:aliases w:val="Spacing 0 pt33,Body text (6) + 12 pt1"/>
    <w:basedOn w:val="Bodytext"/>
    <w:rsid w:val="00E56782"/>
    <w:rPr>
      <w:spacing w:val="0"/>
      <w:sz w:val="9"/>
      <w:szCs w:val="9"/>
      <w:shd w:val="clear" w:color="auto" w:fill="FFFFFF"/>
    </w:rPr>
  </w:style>
  <w:style w:type="character" w:customStyle="1" w:styleId="Heading2">
    <w:name w:val="Heading #2_"/>
    <w:basedOn w:val="DefaultParagraphFont"/>
    <w:link w:val="Heading20"/>
    <w:rsid w:val="00E56782"/>
    <w:rPr>
      <w:spacing w:val="3"/>
      <w:sz w:val="22"/>
      <w:szCs w:val="22"/>
      <w:shd w:val="clear" w:color="auto" w:fill="FFFFFF"/>
    </w:rPr>
  </w:style>
  <w:style w:type="character" w:customStyle="1" w:styleId="Heading1">
    <w:name w:val="Heading #1_"/>
    <w:basedOn w:val="DefaultParagraphFont"/>
    <w:link w:val="Heading10"/>
    <w:rsid w:val="00E56782"/>
    <w:rPr>
      <w:spacing w:val="3"/>
      <w:sz w:val="22"/>
      <w:szCs w:val="22"/>
      <w:shd w:val="clear" w:color="auto" w:fill="FFFFFF"/>
    </w:rPr>
  </w:style>
  <w:style w:type="character" w:customStyle="1" w:styleId="Tablecaption2">
    <w:name w:val="Table caption (2)_"/>
    <w:basedOn w:val="DefaultParagraphFont"/>
    <w:link w:val="Tablecaption20"/>
    <w:rsid w:val="00E56782"/>
    <w:rPr>
      <w:i/>
      <w:iCs/>
      <w:spacing w:val="1"/>
      <w:sz w:val="22"/>
      <w:szCs w:val="22"/>
      <w:shd w:val="clear" w:color="auto" w:fill="FFFFFF"/>
    </w:rPr>
  </w:style>
  <w:style w:type="character" w:customStyle="1" w:styleId="Tablecaption2NotItalic">
    <w:name w:val="Table caption (2) + Not Italic"/>
    <w:aliases w:val="Spacing 0 pt32,Body text + 18 pt,Bold9,Body text (2) + 10.5 pt"/>
    <w:basedOn w:val="Tablecaption2"/>
    <w:rsid w:val="00E56782"/>
    <w:rPr>
      <w:i/>
      <w:iCs/>
      <w:spacing w:val="3"/>
      <w:sz w:val="22"/>
      <w:szCs w:val="22"/>
      <w:shd w:val="clear" w:color="auto" w:fill="FFFFFF"/>
    </w:rPr>
  </w:style>
  <w:style w:type="character" w:customStyle="1" w:styleId="BodytextItalic3">
    <w:name w:val="Body text + Italic3"/>
    <w:aliases w:val="Spacing 0 pt31,Body text + 16.5 pt,Bold8,Body text (2) + 10 pt3"/>
    <w:basedOn w:val="Bodytext"/>
    <w:rsid w:val="00E56782"/>
    <w:rPr>
      <w:i/>
      <w:iCs/>
      <w:spacing w:val="1"/>
      <w:sz w:val="22"/>
      <w:szCs w:val="22"/>
      <w:shd w:val="clear" w:color="auto" w:fill="FFFFFF"/>
    </w:rPr>
  </w:style>
  <w:style w:type="character" w:customStyle="1" w:styleId="Bodytext10pt">
    <w:name w:val="Body text + 10 pt"/>
    <w:aliases w:val="Spacing 0 pt30"/>
    <w:basedOn w:val="Bodytext"/>
    <w:rsid w:val="00E56782"/>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2) + 11.5 pt,Body text (2) + 16 pt,Body text (16) + 13 pt1,Body text (2) + 15 pt,Body text (5) + 12 pt"/>
    <w:basedOn w:val="Bodytext"/>
    <w:rsid w:val="00E56782"/>
    <w:rPr>
      <w:b/>
      <w:bCs/>
      <w:spacing w:val="8"/>
      <w:sz w:val="21"/>
      <w:szCs w:val="21"/>
      <w:shd w:val="clear" w:color="auto" w:fill="FFFFFF"/>
    </w:rPr>
  </w:style>
  <w:style w:type="character" w:customStyle="1" w:styleId="Bodytext9">
    <w:name w:val="Body text (9)_"/>
    <w:basedOn w:val="DefaultParagraphFont"/>
    <w:link w:val="Bodytext90"/>
    <w:rsid w:val="00E56782"/>
    <w:rPr>
      <w:spacing w:val="6"/>
      <w:sz w:val="23"/>
      <w:szCs w:val="23"/>
      <w:shd w:val="clear" w:color="auto" w:fill="FFFFFF"/>
    </w:rPr>
  </w:style>
  <w:style w:type="character" w:customStyle="1" w:styleId="Footnote4">
    <w:name w:val="Footnote (4)_"/>
    <w:basedOn w:val="DefaultParagraphFont"/>
    <w:link w:val="Footnote40"/>
    <w:rsid w:val="00E56782"/>
    <w:rPr>
      <w:b/>
      <w:bCs/>
      <w:spacing w:val="8"/>
      <w:sz w:val="21"/>
      <w:szCs w:val="21"/>
      <w:shd w:val="clear" w:color="auto" w:fill="FFFFFF"/>
    </w:rPr>
  </w:style>
  <w:style w:type="character" w:customStyle="1" w:styleId="Bodytext3Spacing0pt">
    <w:name w:val="Body text (3) + Spacing 0 pt"/>
    <w:basedOn w:val="Bodytext3"/>
    <w:rsid w:val="00E56782"/>
    <w:rPr>
      <w:b/>
      <w:bCs/>
      <w:spacing w:val="9"/>
      <w:sz w:val="21"/>
      <w:szCs w:val="21"/>
      <w:shd w:val="clear" w:color="auto" w:fill="FFFFFF"/>
    </w:rPr>
  </w:style>
  <w:style w:type="character" w:customStyle="1" w:styleId="BodytextSpacing0pt">
    <w:name w:val="Body text + Spacing 0 pt"/>
    <w:basedOn w:val="Bodytext"/>
    <w:rsid w:val="00E56782"/>
    <w:rPr>
      <w:spacing w:val="4"/>
      <w:sz w:val="22"/>
      <w:szCs w:val="22"/>
      <w:shd w:val="clear" w:color="auto" w:fill="FFFFFF"/>
    </w:rPr>
  </w:style>
  <w:style w:type="character" w:customStyle="1" w:styleId="BodytextItalic2">
    <w:name w:val="Body text + Italic2"/>
    <w:aliases w:val="Spacing 0 pt28,Heading #3 (2) + 12.5 pt,Italic4,Body text + 8 pt,Body text (2) + 8 pt1,Other + 12 pt"/>
    <w:basedOn w:val="Bodytext"/>
    <w:rsid w:val="00E56782"/>
    <w:rPr>
      <w:i/>
      <w:iCs/>
      <w:spacing w:val="2"/>
      <w:sz w:val="22"/>
      <w:szCs w:val="22"/>
      <w:shd w:val="clear" w:color="auto" w:fill="FFFFFF"/>
    </w:rPr>
  </w:style>
  <w:style w:type="character" w:customStyle="1" w:styleId="Bodytext2Spacing0pt">
    <w:name w:val="Body text (2) + Spacing 0 pt"/>
    <w:basedOn w:val="Bodytext2"/>
    <w:rsid w:val="00E56782"/>
    <w:rPr>
      <w:i/>
      <w:iCs/>
      <w:spacing w:val="1"/>
      <w:sz w:val="22"/>
      <w:szCs w:val="22"/>
      <w:shd w:val="clear" w:color="auto" w:fill="FFFFFF"/>
    </w:rPr>
  </w:style>
  <w:style w:type="character" w:customStyle="1" w:styleId="Heading6">
    <w:name w:val="Heading #6_"/>
    <w:basedOn w:val="DefaultParagraphFont"/>
    <w:link w:val="Heading60"/>
    <w:rsid w:val="00E56782"/>
    <w:rPr>
      <w:spacing w:val="4"/>
      <w:sz w:val="22"/>
      <w:szCs w:val="22"/>
      <w:shd w:val="clear" w:color="auto" w:fill="FFFFFF"/>
    </w:rPr>
  </w:style>
  <w:style w:type="character" w:customStyle="1" w:styleId="Heading6Italic">
    <w:name w:val="Heading #6 + Italic"/>
    <w:aliases w:val="Spacing 0 pt27,Header or footer (4) + Times New Roman,10 pt,Heading #1 + Times New Roman,Spacing 1 pt2,Body text (2) + Italic3,Spacing 1 pt10,Body text (2) + 8 pt2"/>
    <w:basedOn w:val="Heading6"/>
    <w:rsid w:val="00E56782"/>
    <w:rPr>
      <w:i/>
      <w:iCs/>
      <w:spacing w:val="2"/>
      <w:sz w:val="22"/>
      <w:szCs w:val="22"/>
      <w:shd w:val="clear" w:color="auto" w:fill="FFFFFF"/>
    </w:rPr>
  </w:style>
  <w:style w:type="character" w:customStyle="1" w:styleId="Bodytext2NotItalic1">
    <w:name w:val="Body text (2) + Not Italic1"/>
    <w:aliases w:val="Spacing 0 pt26,Header or footer (3) + Microsoft Sans Serif,4 pt,Picture caption + Not Bold,Heading #2 (2) + 20.5 pt,Italic6,Header or footer (6) + Times New Roman,Other + 14 pt"/>
    <w:basedOn w:val="Bodytext2"/>
    <w:rsid w:val="00E56782"/>
    <w:rPr>
      <w:i/>
      <w:iCs/>
      <w:spacing w:val="1"/>
      <w:sz w:val="22"/>
      <w:szCs w:val="22"/>
      <w:shd w:val="clear" w:color="auto" w:fill="FFFFFF"/>
    </w:rPr>
  </w:style>
  <w:style w:type="character" w:customStyle="1" w:styleId="Footnote2Spacing0pt">
    <w:name w:val="Footnote (2) + Spacing 0 pt"/>
    <w:basedOn w:val="Footnote2"/>
    <w:rsid w:val="00E56782"/>
    <w:rPr>
      <w:spacing w:val="6"/>
      <w:sz w:val="15"/>
      <w:szCs w:val="15"/>
      <w:shd w:val="clear" w:color="auto" w:fill="FFFFFF"/>
    </w:rPr>
  </w:style>
  <w:style w:type="character" w:customStyle="1" w:styleId="Headerorfooter411pt">
    <w:name w:val="Header or footer (4) + 11 pt"/>
    <w:aliases w:val="Spacing 0 pt25,Heading #3 + Not Italic"/>
    <w:basedOn w:val="Headerorfooter4"/>
    <w:rsid w:val="00E56782"/>
    <w:rPr>
      <w:spacing w:val="3"/>
      <w:sz w:val="22"/>
      <w:szCs w:val="22"/>
      <w:shd w:val="clear" w:color="auto" w:fill="FFFFFF"/>
    </w:rPr>
  </w:style>
  <w:style w:type="character" w:customStyle="1" w:styleId="Bodytext100">
    <w:name w:val="Body text (10)_"/>
    <w:basedOn w:val="DefaultParagraphFont"/>
    <w:link w:val="Bodytext101"/>
    <w:rsid w:val="00E56782"/>
    <w:rPr>
      <w:b/>
      <w:bCs/>
      <w:spacing w:val="10"/>
      <w:sz w:val="21"/>
      <w:szCs w:val="21"/>
      <w:shd w:val="clear" w:color="auto" w:fill="FFFFFF"/>
    </w:rPr>
  </w:style>
  <w:style w:type="character" w:customStyle="1" w:styleId="Bodytext1010pt">
    <w:name w:val="Body text (10) + 10 pt"/>
    <w:aliases w:val="Spacing 0 pt24,Body text (5) + 15 pt,Scale 200%"/>
    <w:basedOn w:val="Bodytext100"/>
    <w:rsid w:val="00E56782"/>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5) + Arial,5.5 pt,Heading #8 + 16 pt"/>
    <w:basedOn w:val="Bodytext100"/>
    <w:rsid w:val="00E56782"/>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Body text (16) + Times New Roman,Heading #5 + Times New Roman"/>
    <w:basedOn w:val="Bodytext3"/>
    <w:rsid w:val="00E56782"/>
    <w:rPr>
      <w:b/>
      <w:bCs/>
      <w:spacing w:val="4"/>
      <w:sz w:val="22"/>
      <w:szCs w:val="22"/>
      <w:shd w:val="clear" w:color="auto" w:fill="FFFFFF"/>
    </w:rPr>
  </w:style>
  <w:style w:type="character" w:customStyle="1" w:styleId="Tablecaption">
    <w:name w:val="Table caption_"/>
    <w:basedOn w:val="DefaultParagraphFont"/>
    <w:link w:val="Tablecaption0"/>
    <w:rsid w:val="00E56782"/>
    <w:rPr>
      <w:spacing w:val="3"/>
      <w:sz w:val="22"/>
      <w:szCs w:val="22"/>
      <w:shd w:val="clear" w:color="auto" w:fill="FFFFFF"/>
    </w:rPr>
  </w:style>
  <w:style w:type="character" w:customStyle="1" w:styleId="TablecaptionSpacing0pt">
    <w:name w:val="Table caption + Spacing 0 pt"/>
    <w:basedOn w:val="Tablecaption"/>
    <w:rsid w:val="00E56782"/>
    <w:rPr>
      <w:spacing w:val="4"/>
      <w:sz w:val="22"/>
      <w:szCs w:val="22"/>
      <w:shd w:val="clear" w:color="auto" w:fill="FFFFFF"/>
    </w:rPr>
  </w:style>
  <w:style w:type="character" w:customStyle="1" w:styleId="Tablecaption75pt">
    <w:name w:val="Table caption + 7.5 pt"/>
    <w:aliases w:val="Spacing 0 pt21,Table caption (4) + Not Italic"/>
    <w:basedOn w:val="Tablecaption"/>
    <w:rsid w:val="00E56782"/>
    <w:rPr>
      <w:spacing w:val="6"/>
      <w:sz w:val="15"/>
      <w:szCs w:val="15"/>
      <w:shd w:val="clear" w:color="auto" w:fill="FFFFFF"/>
    </w:rPr>
  </w:style>
  <w:style w:type="character" w:customStyle="1" w:styleId="Bodytext10pt1">
    <w:name w:val="Body text + 10 pt1"/>
    <w:aliases w:val="Spacing 0 pt20,Picture caption (5) + Calibri,7.5 pt,Body text (5) + 11 pt,Body text (2) + Candara"/>
    <w:basedOn w:val="Bodytext"/>
    <w:rsid w:val="00E56782"/>
    <w:rPr>
      <w:noProof/>
      <w:spacing w:val="0"/>
      <w:sz w:val="20"/>
      <w:szCs w:val="20"/>
      <w:shd w:val="clear" w:color="auto" w:fill="FFFFFF"/>
    </w:rPr>
  </w:style>
  <w:style w:type="character" w:customStyle="1" w:styleId="Headerorfooter5">
    <w:name w:val="Header or footer (5)_"/>
    <w:basedOn w:val="DefaultParagraphFont"/>
    <w:link w:val="Headerorfooter50"/>
    <w:rsid w:val="00E56782"/>
    <w:rPr>
      <w:spacing w:val="6"/>
      <w:sz w:val="15"/>
      <w:szCs w:val="15"/>
      <w:shd w:val="clear" w:color="auto" w:fill="FFFFFF"/>
    </w:rPr>
  </w:style>
  <w:style w:type="character" w:customStyle="1" w:styleId="TableofcontentsSpacing0pt">
    <w:name w:val="Table of contents + Spacing 0 pt"/>
    <w:basedOn w:val="Tableofcontents"/>
    <w:rsid w:val="00E56782"/>
    <w:rPr>
      <w:spacing w:val="4"/>
      <w:sz w:val="22"/>
      <w:szCs w:val="22"/>
      <w:shd w:val="clear" w:color="auto" w:fill="FFFFFF"/>
    </w:rPr>
  </w:style>
  <w:style w:type="character" w:customStyle="1" w:styleId="FootnoteSpacing0pt">
    <w:name w:val="Footnote + Spacing 0 pt"/>
    <w:basedOn w:val="Footnote"/>
    <w:rsid w:val="00E56782"/>
    <w:rPr>
      <w:spacing w:val="4"/>
      <w:sz w:val="22"/>
      <w:szCs w:val="22"/>
      <w:shd w:val="clear" w:color="auto" w:fill="FFFFFF"/>
    </w:rPr>
  </w:style>
  <w:style w:type="character" w:customStyle="1" w:styleId="Headerorfooter6">
    <w:name w:val="Header or footer (6)_"/>
    <w:basedOn w:val="DefaultParagraphFont"/>
    <w:link w:val="Headerorfooter60"/>
    <w:rsid w:val="00E56782"/>
    <w:rPr>
      <w:b/>
      <w:bCs/>
      <w:spacing w:val="7"/>
      <w:shd w:val="clear" w:color="auto" w:fill="FFFFFF"/>
    </w:rPr>
  </w:style>
  <w:style w:type="character" w:customStyle="1" w:styleId="Heading62">
    <w:name w:val="Heading #6 (2)_"/>
    <w:basedOn w:val="DefaultParagraphFont"/>
    <w:link w:val="Heading620"/>
    <w:rsid w:val="00E56782"/>
    <w:rPr>
      <w:i/>
      <w:iCs/>
      <w:spacing w:val="2"/>
      <w:sz w:val="22"/>
      <w:szCs w:val="22"/>
      <w:shd w:val="clear" w:color="auto" w:fill="FFFFFF"/>
    </w:rPr>
  </w:style>
  <w:style w:type="character" w:customStyle="1" w:styleId="Heading62NotItalic">
    <w:name w:val="Heading #6 (2) + Not Italic"/>
    <w:aliases w:val="Spacing 0 pt19,Picture caption (5) + Times New Roman,8 pt,Body text (3) + Not Bold,Body text (2) + Microsoft Sans Serif,Spacing 1 pt8"/>
    <w:basedOn w:val="Heading62"/>
    <w:rsid w:val="00E56782"/>
    <w:rPr>
      <w:i/>
      <w:iCs/>
      <w:spacing w:val="4"/>
      <w:sz w:val="22"/>
      <w:szCs w:val="22"/>
      <w:shd w:val="clear" w:color="auto" w:fill="FFFFFF"/>
    </w:rPr>
  </w:style>
  <w:style w:type="character" w:customStyle="1" w:styleId="Heading5">
    <w:name w:val="Heading #5_"/>
    <w:basedOn w:val="DefaultParagraphFont"/>
    <w:link w:val="Heading50"/>
    <w:rsid w:val="00E56782"/>
    <w:rPr>
      <w:spacing w:val="4"/>
      <w:sz w:val="22"/>
      <w:szCs w:val="22"/>
      <w:shd w:val="clear" w:color="auto" w:fill="FFFFFF"/>
    </w:rPr>
  </w:style>
  <w:style w:type="character" w:customStyle="1" w:styleId="Heading545pt">
    <w:name w:val="Heading #5 + 4.5 pt"/>
    <w:aliases w:val="Spacing 0 pt18,Picture caption (6) + Times New Roman,8 pt2,Picture caption (5) + Italic,Body text (2) + Microsoft Sans Serif5"/>
    <w:basedOn w:val="Heading5"/>
    <w:rsid w:val="00E56782"/>
    <w:rPr>
      <w:spacing w:val="0"/>
      <w:sz w:val="9"/>
      <w:szCs w:val="9"/>
      <w:shd w:val="clear" w:color="auto" w:fill="FFFFFF"/>
    </w:rPr>
  </w:style>
  <w:style w:type="character" w:customStyle="1" w:styleId="Heading514pt">
    <w:name w:val="Heading #5 + 14 pt"/>
    <w:aliases w:val="Bold3,Spacing 0 pt17,Picture caption + 12.5 pt,Body text (7) + 9 pt,Body text + 15.5 pt,Body text (2) + 11.5 pt1,Header or footer + 9.5 pt"/>
    <w:basedOn w:val="Heading5"/>
    <w:rsid w:val="00E56782"/>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2) + CordiaUPC,11 pt1,Spacing -1 pt,Heading #6 (2) + Times New Roman1,Body text (2) + 11 pt"/>
    <w:basedOn w:val="Bodytext"/>
    <w:rsid w:val="00E56782"/>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Bold12"/>
    <w:basedOn w:val="Bodytext3"/>
    <w:rsid w:val="00E56782"/>
    <w:rPr>
      <w:b/>
      <w:bCs/>
      <w:i/>
      <w:iCs/>
      <w:spacing w:val="2"/>
      <w:sz w:val="22"/>
      <w:szCs w:val="22"/>
      <w:shd w:val="clear" w:color="auto" w:fill="FFFFFF"/>
    </w:rPr>
  </w:style>
  <w:style w:type="character" w:customStyle="1" w:styleId="Headerorfooter3Spacing0pt">
    <w:name w:val="Header or footer (3) + Spacing 0 pt"/>
    <w:basedOn w:val="Headerorfooter3"/>
    <w:rsid w:val="00E56782"/>
    <w:rPr>
      <w:spacing w:val="1"/>
      <w:sz w:val="22"/>
      <w:szCs w:val="22"/>
      <w:shd w:val="clear" w:color="auto" w:fill="FFFFFF"/>
    </w:rPr>
  </w:style>
  <w:style w:type="character" w:customStyle="1" w:styleId="Heading1Spacing0pt">
    <w:name w:val="Heading #1 + Spacing 0 pt"/>
    <w:basedOn w:val="Heading1"/>
    <w:rsid w:val="00E56782"/>
    <w:rPr>
      <w:spacing w:val="4"/>
      <w:sz w:val="22"/>
      <w:szCs w:val="22"/>
      <w:shd w:val="clear" w:color="auto" w:fill="FFFFFF"/>
    </w:rPr>
  </w:style>
  <w:style w:type="character" w:customStyle="1" w:styleId="Tableofcontents2Spacing0pt">
    <w:name w:val="Table of contents (2) + Spacing 0 pt"/>
    <w:basedOn w:val="Tableofcontents2"/>
    <w:rsid w:val="00E56782"/>
    <w:rPr>
      <w:i/>
      <w:iCs/>
      <w:spacing w:val="2"/>
      <w:sz w:val="22"/>
      <w:szCs w:val="22"/>
      <w:shd w:val="clear" w:color="auto" w:fill="FFFFFF"/>
    </w:rPr>
  </w:style>
  <w:style w:type="character" w:customStyle="1" w:styleId="TableofcontentsItalic">
    <w:name w:val="Table of contents + Italic"/>
    <w:aliases w:val="Spacing 0 pt15,Body text + 6.5 pt"/>
    <w:basedOn w:val="Tableofcontents"/>
    <w:rsid w:val="00E56782"/>
    <w:rPr>
      <w:i/>
      <w:iCs/>
      <w:spacing w:val="2"/>
      <w:sz w:val="22"/>
      <w:szCs w:val="22"/>
      <w:shd w:val="clear" w:color="auto" w:fill="FFFFFF"/>
    </w:rPr>
  </w:style>
  <w:style w:type="character" w:customStyle="1" w:styleId="Headerorfooter7">
    <w:name w:val="Header or footer (7)_"/>
    <w:basedOn w:val="DefaultParagraphFont"/>
    <w:link w:val="Headerorfooter70"/>
    <w:rsid w:val="00E56782"/>
    <w:rPr>
      <w:spacing w:val="8"/>
      <w:shd w:val="clear" w:color="auto" w:fill="FFFFFF"/>
    </w:rPr>
  </w:style>
  <w:style w:type="character" w:customStyle="1" w:styleId="Bodytext6pt">
    <w:name w:val="Body text + 6 pt"/>
    <w:aliases w:val="Spacing 0 pt14"/>
    <w:basedOn w:val="Bodytext"/>
    <w:rsid w:val="00E56782"/>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2) + 13 pt1,Spacing 1 pt,Body text (23) + Not Bold"/>
    <w:basedOn w:val="Bodytext2"/>
    <w:rsid w:val="00E56782"/>
    <w:rPr>
      <w:i/>
      <w:iCs/>
      <w:spacing w:val="1"/>
      <w:sz w:val="22"/>
      <w:szCs w:val="22"/>
      <w:shd w:val="clear" w:color="auto" w:fill="FFFFFF"/>
    </w:rPr>
  </w:style>
  <w:style w:type="character" w:customStyle="1" w:styleId="Heading64pt">
    <w:name w:val="Heading #6 + 4 pt"/>
    <w:aliases w:val="Spacing 0 pt12,Body text (8) + 9.5 pt"/>
    <w:basedOn w:val="Heading6"/>
    <w:rsid w:val="00E56782"/>
    <w:rPr>
      <w:spacing w:val="0"/>
      <w:sz w:val="8"/>
      <w:szCs w:val="8"/>
      <w:shd w:val="clear" w:color="auto" w:fill="FFFFFF"/>
    </w:rPr>
  </w:style>
  <w:style w:type="character" w:customStyle="1" w:styleId="Bodytext11">
    <w:name w:val="Body text (11)_"/>
    <w:basedOn w:val="DefaultParagraphFont"/>
    <w:link w:val="Bodytext110"/>
    <w:rsid w:val="00E56782"/>
    <w:rPr>
      <w:i/>
      <w:iCs/>
      <w:spacing w:val="3"/>
      <w:shd w:val="clear" w:color="auto" w:fill="FFFFFF"/>
    </w:rPr>
  </w:style>
  <w:style w:type="character" w:customStyle="1" w:styleId="Bodytext8Spacing0pt">
    <w:name w:val="Body text (8) + Spacing 0 pt"/>
    <w:basedOn w:val="Bodytext8"/>
    <w:rsid w:val="00E56782"/>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30) + 12 pt1,Table caption + Candara"/>
    <w:basedOn w:val="Bodytext2"/>
    <w:rsid w:val="00E56782"/>
    <w:rPr>
      <w:i/>
      <w:iCs/>
      <w:spacing w:val="1"/>
      <w:sz w:val="22"/>
      <w:szCs w:val="22"/>
      <w:shd w:val="clear" w:color="auto" w:fill="FFFFFF"/>
    </w:rPr>
  </w:style>
  <w:style w:type="character" w:customStyle="1" w:styleId="Bodytext29pt1">
    <w:name w:val="Body text (2) + 9 pt1"/>
    <w:aliases w:val="Not Italic1,Spacing 0 pt10,Body text (7) + Calibri,10 pt1,Body text (24) + 15 pt,Body text (5) + 8 pt,Spacing 1 pt4"/>
    <w:basedOn w:val="Bodytext2"/>
    <w:rsid w:val="00E56782"/>
    <w:rPr>
      <w:i/>
      <w:iCs/>
      <w:spacing w:val="1"/>
      <w:sz w:val="22"/>
      <w:szCs w:val="22"/>
      <w:shd w:val="clear" w:color="auto" w:fill="FFFFFF"/>
    </w:rPr>
  </w:style>
  <w:style w:type="character" w:customStyle="1" w:styleId="Bodytext5Spacing0pt">
    <w:name w:val="Body text (5) + Spacing 0 pt"/>
    <w:basedOn w:val="Bodytext5"/>
    <w:rsid w:val="00E56782"/>
    <w:rPr>
      <w:spacing w:val="5"/>
      <w:sz w:val="18"/>
      <w:szCs w:val="18"/>
      <w:shd w:val="clear" w:color="auto" w:fill="FFFFFF"/>
    </w:rPr>
  </w:style>
  <w:style w:type="character" w:customStyle="1" w:styleId="Headerorfooter8">
    <w:name w:val="Header or footer (8)_"/>
    <w:basedOn w:val="DefaultParagraphFont"/>
    <w:link w:val="Headerorfooter80"/>
    <w:rsid w:val="00E56782"/>
    <w:rPr>
      <w:b/>
      <w:bCs/>
      <w:i/>
      <w:iCs/>
      <w:spacing w:val="18"/>
      <w:sz w:val="19"/>
      <w:szCs w:val="19"/>
      <w:shd w:val="clear" w:color="auto" w:fill="FFFFFF"/>
    </w:rPr>
  </w:style>
  <w:style w:type="character" w:customStyle="1" w:styleId="Headerorfooter6NotBold">
    <w:name w:val="Header or footer (6) + Not Bold"/>
    <w:aliases w:val="Spacing 0 pt9,Body text (16) + 9.5 pt,Not Italic2,Table caption (4) + 4 pt,Body text + Candara1,12.5 pt,Body text (4) + 14 pt"/>
    <w:basedOn w:val="Headerorfooter6"/>
    <w:rsid w:val="00E56782"/>
    <w:rPr>
      <w:b/>
      <w:bCs/>
      <w:spacing w:val="8"/>
      <w:shd w:val="clear" w:color="auto" w:fill="FFFFFF"/>
    </w:rPr>
  </w:style>
  <w:style w:type="character" w:customStyle="1" w:styleId="HeaderorfooterSpacing0pt1">
    <w:name w:val="Header or footer + Spacing 0 pt1"/>
    <w:basedOn w:val="Headerorfooter"/>
    <w:rsid w:val="00E56782"/>
    <w:rPr>
      <w:spacing w:val="10"/>
      <w:sz w:val="14"/>
      <w:szCs w:val="14"/>
      <w:shd w:val="clear" w:color="auto" w:fill="FFFFFF"/>
    </w:rPr>
  </w:style>
  <w:style w:type="character" w:customStyle="1" w:styleId="Bodytext12">
    <w:name w:val="Body text (12)_"/>
    <w:basedOn w:val="DefaultParagraphFont"/>
    <w:link w:val="Bodytext120"/>
    <w:rsid w:val="00E56782"/>
    <w:rPr>
      <w:spacing w:val="3"/>
      <w:shd w:val="clear" w:color="auto" w:fill="FFFFFF"/>
    </w:rPr>
  </w:style>
  <w:style w:type="character" w:customStyle="1" w:styleId="Heading4">
    <w:name w:val="Heading #4_"/>
    <w:basedOn w:val="DefaultParagraphFont"/>
    <w:link w:val="Heading40"/>
    <w:rsid w:val="00E56782"/>
    <w:rPr>
      <w:spacing w:val="4"/>
      <w:sz w:val="22"/>
      <w:szCs w:val="22"/>
      <w:shd w:val="clear" w:color="auto" w:fill="FFFFFF"/>
    </w:rPr>
  </w:style>
  <w:style w:type="character" w:customStyle="1" w:styleId="Bodytext4Spacing0pt">
    <w:name w:val="Body text (4) + Spacing 0 pt"/>
    <w:basedOn w:val="Bodytext4"/>
    <w:rsid w:val="00E56782"/>
    <w:rPr>
      <w:i/>
      <w:iCs/>
      <w:spacing w:val="3"/>
      <w:sz w:val="18"/>
      <w:szCs w:val="18"/>
      <w:shd w:val="clear" w:color="auto" w:fill="FFFFFF"/>
    </w:rPr>
  </w:style>
  <w:style w:type="character" w:customStyle="1" w:styleId="Bodytext5Italic1">
    <w:name w:val="Body text (5) + Italic1"/>
    <w:aliases w:val="Spacing 0 pt8,Body text (7) + Calibri1,Heading #8 + 16 pt1"/>
    <w:basedOn w:val="Bodytext5"/>
    <w:rsid w:val="00E56782"/>
    <w:rPr>
      <w:i/>
      <w:iCs/>
      <w:noProof/>
      <w:spacing w:val="3"/>
      <w:sz w:val="18"/>
      <w:szCs w:val="18"/>
      <w:shd w:val="clear" w:color="auto" w:fill="FFFFFF"/>
    </w:rPr>
  </w:style>
  <w:style w:type="character" w:customStyle="1" w:styleId="Heading63">
    <w:name w:val="Heading #6 (3)_"/>
    <w:basedOn w:val="DefaultParagraphFont"/>
    <w:link w:val="Heading630"/>
    <w:rsid w:val="00E56782"/>
    <w:rPr>
      <w:spacing w:val="5"/>
      <w:sz w:val="23"/>
      <w:szCs w:val="23"/>
      <w:shd w:val="clear" w:color="auto" w:fill="FFFFFF"/>
    </w:rPr>
  </w:style>
  <w:style w:type="character" w:customStyle="1" w:styleId="Heading54pt">
    <w:name w:val="Heading #5 + 4 pt"/>
    <w:aliases w:val="Spacing 0 pt7"/>
    <w:basedOn w:val="Heading5"/>
    <w:rsid w:val="00E56782"/>
    <w:rPr>
      <w:spacing w:val="0"/>
      <w:sz w:val="8"/>
      <w:szCs w:val="8"/>
      <w:shd w:val="clear" w:color="auto" w:fill="FFFFFF"/>
    </w:rPr>
  </w:style>
  <w:style w:type="character" w:customStyle="1" w:styleId="Bodytext13">
    <w:name w:val="Body text (13)_"/>
    <w:basedOn w:val="DefaultParagraphFont"/>
    <w:link w:val="Bodytext130"/>
    <w:rsid w:val="00E56782"/>
    <w:rPr>
      <w:rFonts w:ascii="Arial" w:hAnsi="Arial" w:cs="Arial"/>
      <w:i/>
      <w:iCs/>
      <w:noProof/>
      <w:sz w:val="13"/>
      <w:szCs w:val="13"/>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2) + 16 pt1,Body text (2) + 12 pt1,Body text (2) + Italic2"/>
    <w:basedOn w:val="Bodytext"/>
    <w:rsid w:val="00E56782"/>
    <w:rPr>
      <w:b/>
      <w:bCs/>
      <w:spacing w:val="9"/>
      <w:sz w:val="21"/>
      <w:szCs w:val="21"/>
      <w:shd w:val="clear" w:color="auto" w:fill="FFFFFF"/>
    </w:rPr>
  </w:style>
  <w:style w:type="character" w:customStyle="1" w:styleId="Heading645pt">
    <w:name w:val="Heading #6 + 4.5 pt"/>
    <w:aliases w:val="Spacing 0 pt5,Body text (8) + Bold"/>
    <w:basedOn w:val="Heading6"/>
    <w:rsid w:val="00E56782"/>
    <w:rPr>
      <w:spacing w:val="0"/>
      <w:sz w:val="9"/>
      <w:szCs w:val="9"/>
      <w:shd w:val="clear" w:color="auto" w:fill="FFFFFF"/>
    </w:rPr>
  </w:style>
  <w:style w:type="character" w:customStyle="1" w:styleId="Headerorfooter30">
    <w:name w:val="Header or footer (3)"/>
    <w:basedOn w:val="Headerorfooter3"/>
    <w:rsid w:val="00E56782"/>
    <w:rPr>
      <w:spacing w:val="3"/>
      <w:sz w:val="22"/>
      <w:szCs w:val="22"/>
      <w:shd w:val="clear" w:color="auto" w:fill="FFFFFF"/>
    </w:rPr>
  </w:style>
  <w:style w:type="character" w:customStyle="1" w:styleId="Heading22">
    <w:name w:val="Heading #2 (2)_"/>
    <w:basedOn w:val="DefaultParagraphFont"/>
    <w:link w:val="Heading220"/>
    <w:rsid w:val="00E56782"/>
    <w:rPr>
      <w:spacing w:val="4"/>
      <w:sz w:val="23"/>
      <w:szCs w:val="23"/>
      <w:shd w:val="clear" w:color="auto" w:fill="FFFFFF"/>
    </w:rPr>
  </w:style>
  <w:style w:type="character" w:customStyle="1" w:styleId="BodytextItalic1">
    <w:name w:val="Body text + Italic1"/>
    <w:basedOn w:val="Bodytext"/>
    <w:rsid w:val="00E56782"/>
    <w:rPr>
      <w:i/>
      <w:iCs/>
      <w:spacing w:val="3"/>
      <w:sz w:val="22"/>
      <w:szCs w:val="22"/>
      <w:shd w:val="clear" w:color="auto" w:fill="FFFFFF"/>
    </w:rPr>
  </w:style>
  <w:style w:type="character" w:customStyle="1" w:styleId="BodytextSpacing0pt1">
    <w:name w:val="Body text + Spacing 0 pt1"/>
    <w:basedOn w:val="Bodytext"/>
    <w:rsid w:val="00E56782"/>
    <w:rPr>
      <w:noProof/>
      <w:spacing w:val="0"/>
      <w:sz w:val="22"/>
      <w:szCs w:val="22"/>
      <w:shd w:val="clear" w:color="auto" w:fill="FFFFFF"/>
    </w:rPr>
  </w:style>
  <w:style w:type="character" w:customStyle="1" w:styleId="Bodytext314pt">
    <w:name w:val="Body text (3) + 14 pt"/>
    <w:aliases w:val="Spacing 0 pt4,Body text + 7.5 pt,Body text (2) + Italic,Body text (16) + 12 pt,Body text (7) + Italic,Heading #6 (2) + Times New Roman,13 pt1"/>
    <w:basedOn w:val="Bodytext3"/>
    <w:rsid w:val="00E56782"/>
    <w:rPr>
      <w:b/>
      <w:bCs/>
      <w:spacing w:val="3"/>
      <w:sz w:val="28"/>
      <w:szCs w:val="28"/>
      <w:shd w:val="clear" w:color="auto" w:fill="FFFFFF"/>
    </w:rPr>
  </w:style>
  <w:style w:type="character" w:customStyle="1" w:styleId="Bodytext3Italic1">
    <w:name w:val="Body text (3) + Italic1"/>
    <w:aliases w:val="Spacing 0 pt3,Body text + 7.5 pt1,Heading #1 + Not Bold,Body text (10) + Not Italic"/>
    <w:basedOn w:val="Bodytext3"/>
    <w:rsid w:val="00E56782"/>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10) + Not Italic1,Body text (2) + Century Gothic,8.5 pt"/>
    <w:basedOn w:val="Bodytext4"/>
    <w:rsid w:val="00E56782"/>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2) + 10 pt1,Body text (2) + 12 pt2,Body text (10) + 11.5 pt,Body text (2) + 10 pt4"/>
    <w:basedOn w:val="Bodytext8"/>
    <w:rsid w:val="00E56782"/>
    <w:rPr>
      <w:i/>
      <w:iCs/>
      <w:noProof/>
      <w:spacing w:val="0"/>
      <w:sz w:val="8"/>
      <w:szCs w:val="8"/>
      <w:shd w:val="clear" w:color="auto" w:fill="FFFFFF"/>
    </w:rPr>
  </w:style>
  <w:style w:type="paragraph" w:customStyle="1" w:styleId="Bodytext1">
    <w:name w:val="Body text1"/>
    <w:basedOn w:val="Normal"/>
    <w:link w:val="Bodytext"/>
    <w:rsid w:val="00E56782"/>
    <w:pPr>
      <w:widowControl w:val="0"/>
      <w:shd w:val="clear" w:color="auto" w:fill="FFFFFF"/>
      <w:spacing w:after="180" w:line="269" w:lineRule="exact"/>
      <w:ind w:hanging="1100"/>
      <w:jc w:val="right"/>
    </w:pPr>
    <w:rPr>
      <w:spacing w:val="3"/>
      <w:sz w:val="22"/>
      <w:szCs w:val="22"/>
    </w:rPr>
  </w:style>
  <w:style w:type="paragraph" w:customStyle="1" w:styleId="Bodytext20">
    <w:name w:val="Body text (2)"/>
    <w:basedOn w:val="Normal"/>
    <w:link w:val="Bodytext2"/>
    <w:rsid w:val="00E56782"/>
    <w:pPr>
      <w:widowControl w:val="0"/>
      <w:shd w:val="clear" w:color="auto" w:fill="FFFFFF"/>
      <w:spacing w:before="180" w:after="600" w:line="240" w:lineRule="atLeast"/>
      <w:ind w:hanging="1100"/>
      <w:jc w:val="both"/>
    </w:pPr>
    <w:rPr>
      <w:i/>
      <w:iCs/>
      <w:spacing w:val="1"/>
      <w:sz w:val="22"/>
      <w:szCs w:val="22"/>
    </w:rPr>
  </w:style>
  <w:style w:type="paragraph" w:customStyle="1" w:styleId="Bodytext30">
    <w:name w:val="Body text (3)"/>
    <w:basedOn w:val="Normal"/>
    <w:link w:val="Bodytext3"/>
    <w:rsid w:val="00E56782"/>
    <w:pPr>
      <w:widowControl w:val="0"/>
      <w:shd w:val="clear" w:color="auto" w:fill="FFFFFF"/>
      <w:spacing w:before="120" w:after="180" w:line="240" w:lineRule="atLeast"/>
      <w:ind w:hanging="520"/>
      <w:jc w:val="both"/>
    </w:pPr>
    <w:rPr>
      <w:b/>
      <w:bCs/>
      <w:spacing w:val="8"/>
      <w:sz w:val="21"/>
      <w:szCs w:val="21"/>
    </w:rPr>
  </w:style>
  <w:style w:type="paragraph" w:customStyle="1" w:styleId="Headerorfooter20">
    <w:name w:val="Header or footer (2)"/>
    <w:basedOn w:val="Normal"/>
    <w:link w:val="Headerorfooter2"/>
    <w:rsid w:val="00E56782"/>
    <w:pPr>
      <w:widowControl w:val="0"/>
      <w:shd w:val="clear" w:color="auto" w:fill="FFFFFF"/>
      <w:spacing w:line="240" w:lineRule="atLeast"/>
    </w:pPr>
    <w:rPr>
      <w:spacing w:val="6"/>
      <w:sz w:val="19"/>
      <w:szCs w:val="19"/>
    </w:rPr>
  </w:style>
  <w:style w:type="paragraph" w:customStyle="1" w:styleId="Bodytext40">
    <w:name w:val="Body text (4)"/>
    <w:basedOn w:val="Normal"/>
    <w:link w:val="Bodytext4"/>
    <w:rsid w:val="00E56782"/>
    <w:pPr>
      <w:widowControl w:val="0"/>
      <w:shd w:val="clear" w:color="auto" w:fill="FFFFFF"/>
      <w:spacing w:line="216" w:lineRule="exact"/>
      <w:jc w:val="both"/>
    </w:pPr>
    <w:rPr>
      <w:i/>
      <w:iCs/>
      <w:spacing w:val="1"/>
      <w:sz w:val="18"/>
      <w:szCs w:val="18"/>
    </w:rPr>
  </w:style>
  <w:style w:type="paragraph" w:customStyle="1" w:styleId="Bodytext50">
    <w:name w:val="Body text (5)"/>
    <w:basedOn w:val="Normal"/>
    <w:link w:val="Bodytext5"/>
    <w:rsid w:val="00E56782"/>
    <w:pPr>
      <w:widowControl w:val="0"/>
      <w:shd w:val="clear" w:color="auto" w:fill="FFFFFF"/>
      <w:spacing w:line="216" w:lineRule="exact"/>
      <w:jc w:val="both"/>
    </w:pPr>
    <w:rPr>
      <w:spacing w:val="4"/>
      <w:sz w:val="18"/>
      <w:szCs w:val="18"/>
    </w:rPr>
  </w:style>
  <w:style w:type="paragraph" w:customStyle="1" w:styleId="Picturecaption0">
    <w:name w:val="Picture caption"/>
    <w:basedOn w:val="Normal"/>
    <w:link w:val="Picturecaption"/>
    <w:rsid w:val="00E56782"/>
    <w:pPr>
      <w:widowControl w:val="0"/>
      <w:shd w:val="clear" w:color="auto" w:fill="FFFFFF"/>
      <w:spacing w:line="240" w:lineRule="atLeast"/>
    </w:pPr>
    <w:rPr>
      <w:b/>
      <w:bCs/>
      <w:spacing w:val="8"/>
      <w:sz w:val="21"/>
      <w:szCs w:val="21"/>
    </w:rPr>
  </w:style>
  <w:style w:type="paragraph" w:customStyle="1" w:styleId="Heading30">
    <w:name w:val="Heading #3"/>
    <w:basedOn w:val="Normal"/>
    <w:link w:val="Heading3"/>
    <w:rsid w:val="00E56782"/>
    <w:pPr>
      <w:widowControl w:val="0"/>
      <w:shd w:val="clear" w:color="auto" w:fill="FFFFFF"/>
      <w:spacing w:line="412" w:lineRule="exact"/>
      <w:jc w:val="both"/>
      <w:outlineLvl w:val="2"/>
    </w:pPr>
    <w:rPr>
      <w:spacing w:val="3"/>
      <w:sz w:val="22"/>
      <w:szCs w:val="22"/>
    </w:rPr>
  </w:style>
  <w:style w:type="paragraph" w:customStyle="1" w:styleId="Headerorfooter0">
    <w:name w:val="Header or footer"/>
    <w:basedOn w:val="Normal"/>
    <w:link w:val="Headerorfooter"/>
    <w:rsid w:val="00E56782"/>
    <w:pPr>
      <w:widowControl w:val="0"/>
      <w:shd w:val="clear" w:color="auto" w:fill="FFFFFF"/>
      <w:spacing w:line="200" w:lineRule="exact"/>
      <w:jc w:val="right"/>
    </w:pPr>
    <w:rPr>
      <w:spacing w:val="6"/>
      <w:sz w:val="14"/>
      <w:szCs w:val="14"/>
    </w:rPr>
  </w:style>
  <w:style w:type="paragraph" w:customStyle="1" w:styleId="Tableofcontents0">
    <w:name w:val="Table of contents"/>
    <w:basedOn w:val="Normal"/>
    <w:link w:val="Tableofcontents"/>
    <w:rsid w:val="00E56782"/>
    <w:pPr>
      <w:widowControl w:val="0"/>
      <w:shd w:val="clear" w:color="auto" w:fill="FFFFFF"/>
      <w:spacing w:line="377" w:lineRule="exact"/>
      <w:jc w:val="both"/>
    </w:pPr>
    <w:rPr>
      <w:spacing w:val="3"/>
      <w:sz w:val="22"/>
      <w:szCs w:val="22"/>
    </w:rPr>
  </w:style>
  <w:style w:type="paragraph" w:customStyle="1" w:styleId="Tableofcontents20">
    <w:name w:val="Table of contents (2)"/>
    <w:basedOn w:val="Normal"/>
    <w:link w:val="Tableofcontents2"/>
    <w:rsid w:val="00E56782"/>
    <w:pPr>
      <w:widowControl w:val="0"/>
      <w:shd w:val="clear" w:color="auto" w:fill="FFFFFF"/>
      <w:spacing w:before="60" w:after="60" w:line="285" w:lineRule="exact"/>
      <w:ind w:firstLine="520"/>
      <w:jc w:val="both"/>
    </w:pPr>
    <w:rPr>
      <w:i/>
      <w:iCs/>
      <w:spacing w:val="1"/>
      <w:sz w:val="22"/>
      <w:szCs w:val="22"/>
    </w:rPr>
  </w:style>
  <w:style w:type="paragraph" w:customStyle="1" w:styleId="Footnote0">
    <w:name w:val="Footnote"/>
    <w:basedOn w:val="Normal"/>
    <w:link w:val="Footnote"/>
    <w:rsid w:val="00E56782"/>
    <w:pPr>
      <w:widowControl w:val="0"/>
      <w:shd w:val="clear" w:color="auto" w:fill="FFFFFF"/>
      <w:spacing w:after="60" w:line="279" w:lineRule="exact"/>
      <w:ind w:firstLine="500"/>
      <w:jc w:val="both"/>
    </w:pPr>
    <w:rPr>
      <w:spacing w:val="3"/>
      <w:sz w:val="22"/>
      <w:szCs w:val="22"/>
    </w:rPr>
  </w:style>
  <w:style w:type="paragraph" w:customStyle="1" w:styleId="Headerorfooter31">
    <w:name w:val="Header or footer (3)1"/>
    <w:basedOn w:val="Normal"/>
    <w:link w:val="Headerorfooter3"/>
    <w:rsid w:val="00E56782"/>
    <w:pPr>
      <w:widowControl w:val="0"/>
      <w:shd w:val="clear" w:color="auto" w:fill="FFFFFF"/>
      <w:spacing w:line="240" w:lineRule="atLeast"/>
    </w:pPr>
    <w:rPr>
      <w:spacing w:val="3"/>
      <w:sz w:val="22"/>
      <w:szCs w:val="22"/>
    </w:rPr>
  </w:style>
  <w:style w:type="paragraph" w:customStyle="1" w:styleId="Footnote20">
    <w:name w:val="Footnote (2)"/>
    <w:basedOn w:val="Normal"/>
    <w:link w:val="Footnote2"/>
    <w:rsid w:val="00E56782"/>
    <w:pPr>
      <w:widowControl w:val="0"/>
      <w:shd w:val="clear" w:color="auto" w:fill="FFFFFF"/>
      <w:spacing w:line="203" w:lineRule="exact"/>
      <w:jc w:val="both"/>
    </w:pPr>
    <w:rPr>
      <w:spacing w:val="7"/>
      <w:sz w:val="15"/>
      <w:szCs w:val="15"/>
    </w:rPr>
  </w:style>
  <w:style w:type="paragraph" w:customStyle="1" w:styleId="Footnote30">
    <w:name w:val="Footnote (3)"/>
    <w:basedOn w:val="Normal"/>
    <w:link w:val="Footnote3"/>
    <w:rsid w:val="00E56782"/>
    <w:pPr>
      <w:widowControl w:val="0"/>
      <w:shd w:val="clear" w:color="auto" w:fill="FFFFFF"/>
      <w:spacing w:line="181" w:lineRule="exact"/>
      <w:ind w:firstLine="500"/>
    </w:pPr>
    <w:rPr>
      <w:spacing w:val="7"/>
      <w:sz w:val="13"/>
      <w:szCs w:val="13"/>
    </w:rPr>
  </w:style>
  <w:style w:type="paragraph" w:customStyle="1" w:styleId="Headerorfooter40">
    <w:name w:val="Header or footer (4)"/>
    <w:basedOn w:val="Normal"/>
    <w:link w:val="Headerorfooter4"/>
    <w:rsid w:val="00E56782"/>
    <w:pPr>
      <w:widowControl w:val="0"/>
      <w:shd w:val="clear" w:color="auto" w:fill="FFFFFF"/>
      <w:spacing w:line="240" w:lineRule="atLeast"/>
      <w:jc w:val="right"/>
    </w:pPr>
    <w:rPr>
      <w:spacing w:val="-2"/>
      <w:sz w:val="23"/>
      <w:szCs w:val="23"/>
    </w:rPr>
  </w:style>
  <w:style w:type="paragraph" w:customStyle="1" w:styleId="Heading320">
    <w:name w:val="Heading #3 (2)"/>
    <w:basedOn w:val="Normal"/>
    <w:link w:val="Heading32"/>
    <w:rsid w:val="00E56782"/>
    <w:pPr>
      <w:widowControl w:val="0"/>
      <w:shd w:val="clear" w:color="auto" w:fill="FFFFFF"/>
      <w:spacing w:after="300" w:line="276" w:lineRule="exact"/>
      <w:jc w:val="both"/>
      <w:outlineLvl w:val="2"/>
    </w:pPr>
    <w:rPr>
      <w:i/>
      <w:iCs/>
      <w:spacing w:val="1"/>
      <w:sz w:val="22"/>
      <w:szCs w:val="22"/>
    </w:rPr>
  </w:style>
  <w:style w:type="paragraph" w:customStyle="1" w:styleId="Bodytext60">
    <w:name w:val="Body text (6)"/>
    <w:basedOn w:val="Normal"/>
    <w:link w:val="Bodytext6"/>
    <w:rsid w:val="00E56782"/>
    <w:pPr>
      <w:widowControl w:val="0"/>
      <w:shd w:val="clear" w:color="auto" w:fill="FFFFFF"/>
      <w:spacing w:before="60" w:line="240" w:lineRule="atLeast"/>
    </w:pPr>
    <w:rPr>
      <w:spacing w:val="2"/>
      <w:sz w:val="23"/>
      <w:szCs w:val="23"/>
    </w:rPr>
  </w:style>
  <w:style w:type="paragraph" w:customStyle="1" w:styleId="Bodytext70">
    <w:name w:val="Body text (7)"/>
    <w:basedOn w:val="Normal"/>
    <w:link w:val="Bodytext7"/>
    <w:rsid w:val="00E56782"/>
    <w:pPr>
      <w:widowControl w:val="0"/>
      <w:shd w:val="clear" w:color="auto" w:fill="FFFFFF"/>
      <w:spacing w:line="240" w:lineRule="atLeast"/>
    </w:pPr>
    <w:rPr>
      <w:rFonts w:ascii="Arial Narrow" w:hAnsi="Arial Narrow" w:cs="Arial Narrow"/>
      <w:noProof/>
      <w:sz w:val="15"/>
      <w:szCs w:val="15"/>
    </w:rPr>
  </w:style>
  <w:style w:type="paragraph" w:customStyle="1" w:styleId="Bodytext80">
    <w:name w:val="Body text (8)"/>
    <w:basedOn w:val="Normal"/>
    <w:link w:val="Bodytext8"/>
    <w:rsid w:val="00E56782"/>
    <w:pPr>
      <w:widowControl w:val="0"/>
      <w:shd w:val="clear" w:color="auto" w:fill="FFFFFF"/>
      <w:spacing w:before="7980" w:line="240" w:lineRule="atLeast"/>
      <w:jc w:val="both"/>
    </w:pPr>
    <w:rPr>
      <w:spacing w:val="7"/>
      <w:sz w:val="15"/>
      <w:szCs w:val="15"/>
    </w:rPr>
  </w:style>
  <w:style w:type="paragraph" w:customStyle="1" w:styleId="Heading20">
    <w:name w:val="Heading #2"/>
    <w:basedOn w:val="Normal"/>
    <w:link w:val="Heading2"/>
    <w:rsid w:val="00E56782"/>
    <w:pPr>
      <w:widowControl w:val="0"/>
      <w:shd w:val="clear" w:color="auto" w:fill="FFFFFF"/>
      <w:spacing w:line="240" w:lineRule="atLeast"/>
      <w:jc w:val="both"/>
      <w:outlineLvl w:val="1"/>
    </w:pPr>
    <w:rPr>
      <w:spacing w:val="3"/>
      <w:sz w:val="22"/>
      <w:szCs w:val="22"/>
    </w:rPr>
  </w:style>
  <w:style w:type="paragraph" w:customStyle="1" w:styleId="Heading10">
    <w:name w:val="Heading #1"/>
    <w:basedOn w:val="Normal"/>
    <w:link w:val="Heading1"/>
    <w:rsid w:val="00E56782"/>
    <w:pPr>
      <w:widowControl w:val="0"/>
      <w:shd w:val="clear" w:color="auto" w:fill="FFFFFF"/>
      <w:spacing w:line="498" w:lineRule="exact"/>
      <w:ind w:firstLine="480"/>
      <w:jc w:val="both"/>
      <w:outlineLvl w:val="0"/>
    </w:pPr>
    <w:rPr>
      <w:spacing w:val="3"/>
      <w:sz w:val="22"/>
      <w:szCs w:val="22"/>
    </w:rPr>
  </w:style>
  <w:style w:type="paragraph" w:customStyle="1" w:styleId="Tablecaption20">
    <w:name w:val="Table caption (2)"/>
    <w:basedOn w:val="Normal"/>
    <w:link w:val="Tablecaption2"/>
    <w:rsid w:val="00E56782"/>
    <w:pPr>
      <w:widowControl w:val="0"/>
      <w:shd w:val="clear" w:color="auto" w:fill="FFFFFF"/>
      <w:spacing w:line="387" w:lineRule="exact"/>
      <w:jc w:val="both"/>
    </w:pPr>
    <w:rPr>
      <w:i/>
      <w:iCs/>
      <w:spacing w:val="1"/>
      <w:sz w:val="22"/>
      <w:szCs w:val="22"/>
    </w:rPr>
  </w:style>
  <w:style w:type="paragraph" w:customStyle="1" w:styleId="Bodytext90">
    <w:name w:val="Body text (9)"/>
    <w:basedOn w:val="Normal"/>
    <w:link w:val="Bodytext9"/>
    <w:rsid w:val="00E56782"/>
    <w:pPr>
      <w:widowControl w:val="0"/>
      <w:shd w:val="clear" w:color="auto" w:fill="FFFFFF"/>
      <w:spacing w:line="381" w:lineRule="exact"/>
      <w:ind w:firstLine="500"/>
      <w:jc w:val="both"/>
    </w:pPr>
    <w:rPr>
      <w:spacing w:val="6"/>
      <w:sz w:val="23"/>
      <w:szCs w:val="23"/>
    </w:rPr>
  </w:style>
  <w:style w:type="paragraph" w:customStyle="1" w:styleId="Footnote40">
    <w:name w:val="Footnote (4)"/>
    <w:basedOn w:val="Normal"/>
    <w:link w:val="Footnote4"/>
    <w:rsid w:val="00E56782"/>
    <w:pPr>
      <w:widowControl w:val="0"/>
      <w:shd w:val="clear" w:color="auto" w:fill="FFFFFF"/>
      <w:spacing w:before="120" w:after="120" w:line="240" w:lineRule="atLeast"/>
      <w:ind w:firstLine="500"/>
      <w:jc w:val="both"/>
    </w:pPr>
    <w:rPr>
      <w:b/>
      <w:bCs/>
      <w:spacing w:val="8"/>
      <w:sz w:val="21"/>
      <w:szCs w:val="21"/>
    </w:rPr>
  </w:style>
  <w:style w:type="paragraph" w:customStyle="1" w:styleId="Heading60">
    <w:name w:val="Heading #6"/>
    <w:basedOn w:val="Normal"/>
    <w:link w:val="Heading6"/>
    <w:rsid w:val="00E56782"/>
    <w:pPr>
      <w:widowControl w:val="0"/>
      <w:shd w:val="clear" w:color="auto" w:fill="FFFFFF"/>
      <w:spacing w:before="120" w:line="279" w:lineRule="exact"/>
      <w:jc w:val="both"/>
      <w:outlineLvl w:val="5"/>
    </w:pPr>
    <w:rPr>
      <w:spacing w:val="4"/>
      <w:sz w:val="22"/>
      <w:szCs w:val="22"/>
    </w:rPr>
  </w:style>
  <w:style w:type="paragraph" w:customStyle="1" w:styleId="Bodytext101">
    <w:name w:val="Body text (10)"/>
    <w:basedOn w:val="Normal"/>
    <w:link w:val="Bodytext100"/>
    <w:rsid w:val="00E56782"/>
    <w:pPr>
      <w:widowControl w:val="0"/>
      <w:shd w:val="clear" w:color="auto" w:fill="FFFFFF"/>
      <w:spacing w:after="60" w:line="240" w:lineRule="atLeast"/>
      <w:jc w:val="right"/>
    </w:pPr>
    <w:rPr>
      <w:b/>
      <w:bCs/>
      <w:spacing w:val="10"/>
      <w:sz w:val="21"/>
      <w:szCs w:val="21"/>
    </w:rPr>
  </w:style>
  <w:style w:type="paragraph" w:customStyle="1" w:styleId="Tablecaption0">
    <w:name w:val="Table caption"/>
    <w:basedOn w:val="Normal"/>
    <w:link w:val="Tablecaption"/>
    <w:rsid w:val="00E56782"/>
    <w:pPr>
      <w:widowControl w:val="0"/>
      <w:shd w:val="clear" w:color="auto" w:fill="FFFFFF"/>
      <w:spacing w:line="240" w:lineRule="atLeast"/>
      <w:jc w:val="both"/>
    </w:pPr>
    <w:rPr>
      <w:spacing w:val="3"/>
      <w:sz w:val="22"/>
      <w:szCs w:val="22"/>
    </w:rPr>
  </w:style>
  <w:style w:type="paragraph" w:customStyle="1" w:styleId="Headerorfooter50">
    <w:name w:val="Header or footer (5)"/>
    <w:basedOn w:val="Normal"/>
    <w:link w:val="Headerorfooter5"/>
    <w:rsid w:val="00E56782"/>
    <w:pPr>
      <w:widowControl w:val="0"/>
      <w:shd w:val="clear" w:color="auto" w:fill="FFFFFF"/>
      <w:spacing w:line="203" w:lineRule="exact"/>
      <w:jc w:val="both"/>
    </w:pPr>
    <w:rPr>
      <w:spacing w:val="6"/>
      <w:sz w:val="15"/>
      <w:szCs w:val="15"/>
    </w:rPr>
  </w:style>
  <w:style w:type="paragraph" w:customStyle="1" w:styleId="Headerorfooter60">
    <w:name w:val="Header or footer (6)"/>
    <w:basedOn w:val="Normal"/>
    <w:link w:val="Headerorfooter6"/>
    <w:rsid w:val="00E56782"/>
    <w:pPr>
      <w:widowControl w:val="0"/>
      <w:shd w:val="clear" w:color="auto" w:fill="FFFFFF"/>
      <w:spacing w:line="314" w:lineRule="exact"/>
    </w:pPr>
    <w:rPr>
      <w:b/>
      <w:bCs/>
      <w:spacing w:val="7"/>
      <w:sz w:val="20"/>
      <w:szCs w:val="20"/>
    </w:rPr>
  </w:style>
  <w:style w:type="paragraph" w:customStyle="1" w:styleId="Heading620">
    <w:name w:val="Heading #6 (2)"/>
    <w:basedOn w:val="Normal"/>
    <w:link w:val="Heading62"/>
    <w:rsid w:val="00E56782"/>
    <w:pPr>
      <w:widowControl w:val="0"/>
      <w:shd w:val="clear" w:color="auto" w:fill="FFFFFF"/>
      <w:spacing w:after="480" w:line="273" w:lineRule="exact"/>
      <w:jc w:val="both"/>
      <w:outlineLvl w:val="5"/>
    </w:pPr>
    <w:rPr>
      <w:i/>
      <w:iCs/>
      <w:spacing w:val="2"/>
      <w:sz w:val="22"/>
      <w:szCs w:val="22"/>
    </w:rPr>
  </w:style>
  <w:style w:type="paragraph" w:customStyle="1" w:styleId="Heading50">
    <w:name w:val="Heading #5"/>
    <w:basedOn w:val="Normal"/>
    <w:link w:val="Heading5"/>
    <w:rsid w:val="00E56782"/>
    <w:pPr>
      <w:widowControl w:val="0"/>
      <w:shd w:val="clear" w:color="auto" w:fill="FFFFFF"/>
      <w:spacing w:before="60" w:line="396" w:lineRule="exact"/>
      <w:jc w:val="both"/>
      <w:outlineLvl w:val="4"/>
    </w:pPr>
    <w:rPr>
      <w:spacing w:val="4"/>
      <w:sz w:val="22"/>
      <w:szCs w:val="22"/>
    </w:rPr>
  </w:style>
  <w:style w:type="paragraph" w:customStyle="1" w:styleId="Headerorfooter70">
    <w:name w:val="Header or footer (7)"/>
    <w:basedOn w:val="Normal"/>
    <w:link w:val="Headerorfooter7"/>
    <w:rsid w:val="00E56782"/>
    <w:pPr>
      <w:widowControl w:val="0"/>
      <w:shd w:val="clear" w:color="auto" w:fill="FFFFFF"/>
      <w:spacing w:line="240" w:lineRule="atLeast"/>
      <w:jc w:val="right"/>
    </w:pPr>
    <w:rPr>
      <w:spacing w:val="8"/>
      <w:sz w:val="20"/>
      <w:szCs w:val="20"/>
    </w:rPr>
  </w:style>
  <w:style w:type="paragraph" w:customStyle="1" w:styleId="Bodytext110">
    <w:name w:val="Body text (11)"/>
    <w:basedOn w:val="Normal"/>
    <w:link w:val="Bodytext11"/>
    <w:rsid w:val="00E56782"/>
    <w:pPr>
      <w:widowControl w:val="0"/>
      <w:shd w:val="clear" w:color="auto" w:fill="FFFFFF"/>
      <w:spacing w:after="780" w:line="251" w:lineRule="exact"/>
      <w:ind w:hanging="460"/>
    </w:pPr>
    <w:rPr>
      <w:i/>
      <w:iCs/>
      <w:spacing w:val="3"/>
      <w:sz w:val="20"/>
      <w:szCs w:val="20"/>
    </w:rPr>
  </w:style>
  <w:style w:type="paragraph" w:customStyle="1" w:styleId="Headerorfooter80">
    <w:name w:val="Header or footer (8)"/>
    <w:basedOn w:val="Normal"/>
    <w:link w:val="Headerorfooter8"/>
    <w:rsid w:val="00E56782"/>
    <w:pPr>
      <w:widowControl w:val="0"/>
      <w:shd w:val="clear" w:color="auto" w:fill="FFFFFF"/>
      <w:spacing w:line="240" w:lineRule="atLeast"/>
    </w:pPr>
    <w:rPr>
      <w:b/>
      <w:bCs/>
      <w:i/>
      <w:iCs/>
      <w:spacing w:val="18"/>
      <w:sz w:val="19"/>
      <w:szCs w:val="19"/>
    </w:rPr>
  </w:style>
  <w:style w:type="paragraph" w:customStyle="1" w:styleId="Bodytext120">
    <w:name w:val="Body text (12)"/>
    <w:basedOn w:val="Normal"/>
    <w:link w:val="Bodytext12"/>
    <w:rsid w:val="00E56782"/>
    <w:pPr>
      <w:widowControl w:val="0"/>
      <w:shd w:val="clear" w:color="auto" w:fill="FFFFFF"/>
      <w:spacing w:line="240" w:lineRule="atLeast"/>
      <w:jc w:val="right"/>
    </w:pPr>
    <w:rPr>
      <w:spacing w:val="3"/>
      <w:sz w:val="20"/>
      <w:szCs w:val="20"/>
    </w:rPr>
  </w:style>
  <w:style w:type="paragraph" w:customStyle="1" w:styleId="Heading40">
    <w:name w:val="Heading #4"/>
    <w:basedOn w:val="Normal"/>
    <w:link w:val="Heading4"/>
    <w:rsid w:val="00E56782"/>
    <w:pPr>
      <w:widowControl w:val="0"/>
      <w:shd w:val="clear" w:color="auto" w:fill="FFFFFF"/>
      <w:spacing w:line="416" w:lineRule="exact"/>
      <w:jc w:val="both"/>
      <w:outlineLvl w:val="3"/>
    </w:pPr>
    <w:rPr>
      <w:spacing w:val="4"/>
      <w:sz w:val="22"/>
      <w:szCs w:val="22"/>
    </w:rPr>
  </w:style>
  <w:style w:type="paragraph" w:customStyle="1" w:styleId="Heading630">
    <w:name w:val="Heading #6 (3)"/>
    <w:basedOn w:val="Normal"/>
    <w:link w:val="Heading63"/>
    <w:rsid w:val="00E56782"/>
    <w:pPr>
      <w:widowControl w:val="0"/>
      <w:shd w:val="clear" w:color="auto" w:fill="FFFFFF"/>
      <w:spacing w:line="240" w:lineRule="atLeast"/>
      <w:jc w:val="both"/>
      <w:outlineLvl w:val="5"/>
    </w:pPr>
    <w:rPr>
      <w:spacing w:val="5"/>
      <w:sz w:val="23"/>
      <w:szCs w:val="23"/>
    </w:rPr>
  </w:style>
  <w:style w:type="paragraph" w:customStyle="1" w:styleId="Bodytext130">
    <w:name w:val="Body text (13)"/>
    <w:basedOn w:val="Normal"/>
    <w:link w:val="Bodytext13"/>
    <w:rsid w:val="00E56782"/>
    <w:pPr>
      <w:widowControl w:val="0"/>
      <w:shd w:val="clear" w:color="auto" w:fill="FFFFFF"/>
      <w:spacing w:line="240" w:lineRule="atLeast"/>
    </w:pPr>
    <w:rPr>
      <w:rFonts w:ascii="Arial" w:hAnsi="Arial" w:cs="Arial"/>
      <w:i/>
      <w:iCs/>
      <w:noProof/>
      <w:sz w:val="13"/>
      <w:szCs w:val="13"/>
    </w:rPr>
  </w:style>
  <w:style w:type="paragraph" w:customStyle="1" w:styleId="Heading220">
    <w:name w:val="Heading #2 (2)"/>
    <w:basedOn w:val="Normal"/>
    <w:link w:val="Heading22"/>
    <w:rsid w:val="00E56782"/>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E56782"/>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E56782"/>
    <w:pPr>
      <w:widowControl w:val="0"/>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E56782"/>
    <w:rPr>
      <w:rFonts w:ascii="Courier New" w:eastAsia="Courier New" w:hAnsi="Courier New" w:cs="Courier New"/>
      <w:color w:val="000000"/>
      <w:lang w:val="vi-VN" w:eastAsia="vi-VN"/>
    </w:rPr>
  </w:style>
  <w:style w:type="character" w:styleId="FootnoteReference">
    <w:name w:val="footnote reference"/>
    <w:basedOn w:val="DefaultParagraphFont"/>
    <w:rsid w:val="00E56782"/>
    <w:rPr>
      <w:vertAlign w:val="superscript"/>
    </w:rPr>
  </w:style>
  <w:style w:type="table" w:styleId="TableGrid">
    <w:name w:val="Table Grid"/>
    <w:basedOn w:val="TableNormal"/>
    <w:rsid w:val="00E5678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semiHidden/>
    <w:unhideWhenUsed/>
    <w:rsid w:val="00E56782"/>
  </w:style>
  <w:style w:type="character" w:customStyle="1" w:styleId="Picturecaption2">
    <w:name w:val="Picture caption (2)_"/>
    <w:basedOn w:val="DefaultParagraphFont"/>
    <w:link w:val="Picturecaption20"/>
    <w:rsid w:val="00E56782"/>
    <w:rPr>
      <w:spacing w:val="1"/>
      <w:sz w:val="25"/>
      <w:szCs w:val="25"/>
      <w:shd w:val="clear" w:color="auto" w:fill="FFFFFF"/>
    </w:rPr>
  </w:style>
  <w:style w:type="character" w:customStyle="1" w:styleId="BodytextSmallCaps">
    <w:name w:val="Body text + Small Caps"/>
    <w:basedOn w:val="Bodytext"/>
    <w:rsid w:val="00E56782"/>
    <w:rPr>
      <w:rFonts w:ascii="Times New Roman" w:hAnsi="Times New Roman" w:cs="Times New Roman"/>
      <w:smallCaps/>
      <w:spacing w:val="1"/>
      <w:sz w:val="25"/>
      <w:szCs w:val="25"/>
      <w:shd w:val="clear" w:color="auto" w:fill="FFFFFF"/>
    </w:rPr>
  </w:style>
  <w:style w:type="character" w:customStyle="1" w:styleId="Picturecaption5">
    <w:name w:val="Picture caption (5)_"/>
    <w:basedOn w:val="DefaultParagraphFont"/>
    <w:link w:val="Picturecaption50"/>
    <w:rsid w:val="00E56782"/>
    <w:rPr>
      <w:rFonts w:ascii="Constantia" w:hAnsi="Constantia" w:cs="Constantia"/>
      <w:spacing w:val="4"/>
      <w:sz w:val="13"/>
      <w:szCs w:val="13"/>
      <w:shd w:val="clear" w:color="auto" w:fill="FFFFFF"/>
    </w:rPr>
  </w:style>
  <w:style w:type="character" w:customStyle="1" w:styleId="Picturecaption3">
    <w:name w:val="Picture caption (3)_"/>
    <w:basedOn w:val="DefaultParagraphFont"/>
    <w:link w:val="Picturecaption30"/>
    <w:rsid w:val="00E56782"/>
    <w:rPr>
      <w:rFonts w:ascii="Calibri" w:hAnsi="Calibri" w:cs="Calibri"/>
      <w:spacing w:val="4"/>
      <w:sz w:val="17"/>
      <w:szCs w:val="17"/>
      <w:shd w:val="clear" w:color="auto" w:fill="FFFFFF"/>
    </w:rPr>
  </w:style>
  <w:style w:type="character" w:customStyle="1" w:styleId="Picturecaption4">
    <w:name w:val="Picture caption (4)_"/>
    <w:basedOn w:val="DefaultParagraphFont"/>
    <w:link w:val="Picturecaption40"/>
    <w:rsid w:val="00E56782"/>
    <w:rPr>
      <w:i/>
      <w:iCs/>
      <w:spacing w:val="1"/>
      <w:sz w:val="25"/>
      <w:szCs w:val="25"/>
      <w:shd w:val="clear" w:color="auto" w:fill="FFFFFF"/>
    </w:rPr>
  </w:style>
  <w:style w:type="character" w:customStyle="1" w:styleId="Picturecaption6">
    <w:name w:val="Picture caption (6)_"/>
    <w:basedOn w:val="DefaultParagraphFont"/>
    <w:link w:val="Picturecaption60"/>
    <w:rsid w:val="00E56782"/>
    <w:rPr>
      <w:rFonts w:ascii="Calibri" w:hAnsi="Calibri" w:cs="Calibri"/>
      <w:spacing w:val="12"/>
      <w:sz w:val="15"/>
      <w:szCs w:val="15"/>
      <w:shd w:val="clear" w:color="auto" w:fill="FFFFFF"/>
    </w:rPr>
  </w:style>
  <w:style w:type="character" w:customStyle="1" w:styleId="Picturecaption7">
    <w:name w:val="Picture caption (7)_"/>
    <w:basedOn w:val="DefaultParagraphFont"/>
    <w:link w:val="Picturecaption70"/>
    <w:rsid w:val="00E56782"/>
    <w:rPr>
      <w:rFonts w:ascii="Calibri" w:hAnsi="Calibri" w:cs="Calibri"/>
      <w:noProof/>
      <w:sz w:val="18"/>
      <w:szCs w:val="18"/>
      <w:shd w:val="clear" w:color="auto" w:fill="FFFFFF"/>
    </w:rPr>
  </w:style>
  <w:style w:type="character" w:customStyle="1" w:styleId="Picturecaption8">
    <w:name w:val="Picture caption (8)_"/>
    <w:basedOn w:val="DefaultParagraphFont"/>
    <w:link w:val="Picturecaption80"/>
    <w:rsid w:val="00E56782"/>
    <w:rPr>
      <w:rFonts w:ascii="Calibri" w:hAnsi="Calibri" w:cs="Calibri"/>
      <w:noProof/>
      <w:sz w:val="16"/>
      <w:szCs w:val="16"/>
      <w:shd w:val="clear" w:color="auto" w:fill="FFFFFF"/>
    </w:rPr>
  </w:style>
  <w:style w:type="character" w:customStyle="1" w:styleId="Picturecaption9">
    <w:name w:val="Picture caption (9)_"/>
    <w:basedOn w:val="DefaultParagraphFont"/>
    <w:link w:val="Picturecaption90"/>
    <w:rsid w:val="00E56782"/>
    <w:rPr>
      <w:b/>
      <w:bCs/>
      <w:spacing w:val="2"/>
      <w:sz w:val="14"/>
      <w:szCs w:val="14"/>
      <w:shd w:val="clear" w:color="auto" w:fill="FFFFFF"/>
    </w:rPr>
  </w:style>
  <w:style w:type="character" w:customStyle="1" w:styleId="Picturecaption10">
    <w:name w:val="Picture caption (10)_"/>
    <w:basedOn w:val="DefaultParagraphFont"/>
    <w:link w:val="Picturecaption100"/>
    <w:rsid w:val="00E56782"/>
    <w:rPr>
      <w:b/>
      <w:bCs/>
      <w:spacing w:val="4"/>
      <w:sz w:val="15"/>
      <w:szCs w:val="15"/>
      <w:shd w:val="clear" w:color="auto" w:fill="FFFFFF"/>
    </w:rPr>
  </w:style>
  <w:style w:type="character" w:customStyle="1" w:styleId="Picturecaption11">
    <w:name w:val="Picture caption (11)_"/>
    <w:basedOn w:val="DefaultParagraphFont"/>
    <w:link w:val="Picturecaption110"/>
    <w:rsid w:val="00E56782"/>
    <w:rPr>
      <w:b/>
      <w:bCs/>
      <w:spacing w:val="1"/>
      <w:sz w:val="15"/>
      <w:szCs w:val="15"/>
      <w:shd w:val="clear" w:color="auto" w:fill="FFFFFF"/>
    </w:rPr>
  </w:style>
  <w:style w:type="character" w:customStyle="1" w:styleId="Picturecaption12">
    <w:name w:val="Picture caption (12)_"/>
    <w:basedOn w:val="DefaultParagraphFont"/>
    <w:link w:val="Picturecaption120"/>
    <w:rsid w:val="00E56782"/>
    <w:rPr>
      <w:rFonts w:ascii="Microsoft Sans Serif" w:hAnsi="Microsoft Sans Serif" w:cs="Microsoft Sans Serif"/>
      <w:spacing w:val="3"/>
      <w:sz w:val="23"/>
      <w:szCs w:val="23"/>
      <w:shd w:val="clear" w:color="auto" w:fill="FFFFFF"/>
    </w:rPr>
  </w:style>
  <w:style w:type="character" w:customStyle="1" w:styleId="Picturecaption13">
    <w:name w:val="Picture caption (13)_"/>
    <w:basedOn w:val="DefaultParagraphFont"/>
    <w:link w:val="Picturecaption130"/>
    <w:rsid w:val="00E56782"/>
    <w:rPr>
      <w:rFonts w:ascii="Microsoft Sans Serif" w:hAnsi="Microsoft Sans Serif" w:cs="Microsoft Sans Serif"/>
      <w:spacing w:val="6"/>
      <w:sz w:val="10"/>
      <w:szCs w:val="10"/>
      <w:shd w:val="clear" w:color="auto" w:fill="FFFFFF"/>
    </w:rPr>
  </w:style>
  <w:style w:type="character" w:customStyle="1" w:styleId="Picturecaption14">
    <w:name w:val="Picture caption (14)_"/>
    <w:basedOn w:val="DefaultParagraphFont"/>
    <w:link w:val="Picturecaption140"/>
    <w:rsid w:val="00E56782"/>
    <w:rPr>
      <w:rFonts w:ascii="Arial" w:hAnsi="Arial" w:cs="Arial"/>
      <w:b/>
      <w:bCs/>
      <w:spacing w:val="1"/>
      <w:sz w:val="18"/>
      <w:szCs w:val="18"/>
      <w:shd w:val="clear" w:color="auto" w:fill="FFFFFF"/>
    </w:rPr>
  </w:style>
  <w:style w:type="character" w:customStyle="1" w:styleId="Picturecaption15">
    <w:name w:val="Picture caption (15)_"/>
    <w:basedOn w:val="DefaultParagraphFont"/>
    <w:link w:val="Picturecaption150"/>
    <w:rsid w:val="00E56782"/>
    <w:rPr>
      <w:rFonts w:ascii="Calibri" w:hAnsi="Calibri" w:cs="Calibri"/>
      <w:b/>
      <w:bCs/>
      <w:spacing w:val="14"/>
      <w:sz w:val="17"/>
      <w:szCs w:val="17"/>
      <w:shd w:val="clear" w:color="auto" w:fill="FFFFFF"/>
    </w:rPr>
  </w:style>
  <w:style w:type="character" w:customStyle="1" w:styleId="Tablecaption3">
    <w:name w:val="Table caption (3)_"/>
    <w:basedOn w:val="DefaultParagraphFont"/>
    <w:link w:val="Tablecaption30"/>
    <w:rsid w:val="00E56782"/>
    <w:rPr>
      <w:i/>
      <w:iCs/>
      <w:spacing w:val="1"/>
      <w:sz w:val="25"/>
      <w:szCs w:val="25"/>
      <w:shd w:val="clear" w:color="auto" w:fill="FFFFFF"/>
    </w:rPr>
  </w:style>
  <w:style w:type="paragraph" w:customStyle="1" w:styleId="Picturecaption20">
    <w:name w:val="Picture caption (2)"/>
    <w:basedOn w:val="Normal"/>
    <w:link w:val="Picturecaption2"/>
    <w:rsid w:val="00E56782"/>
    <w:pPr>
      <w:widowControl w:val="0"/>
      <w:shd w:val="clear" w:color="auto" w:fill="FFFFFF"/>
      <w:spacing w:line="240" w:lineRule="atLeast"/>
    </w:pPr>
    <w:rPr>
      <w:spacing w:val="1"/>
      <w:sz w:val="25"/>
      <w:szCs w:val="25"/>
    </w:rPr>
  </w:style>
  <w:style w:type="paragraph" w:customStyle="1" w:styleId="Picturecaption50">
    <w:name w:val="Picture caption (5)"/>
    <w:basedOn w:val="Normal"/>
    <w:link w:val="Picturecaption5"/>
    <w:rsid w:val="00E56782"/>
    <w:pPr>
      <w:widowControl w:val="0"/>
      <w:shd w:val="clear" w:color="auto" w:fill="FFFFFF"/>
      <w:spacing w:line="226" w:lineRule="exact"/>
      <w:jc w:val="right"/>
    </w:pPr>
    <w:rPr>
      <w:rFonts w:ascii="Constantia" w:hAnsi="Constantia" w:cs="Constantia"/>
      <w:spacing w:val="4"/>
      <w:sz w:val="13"/>
      <w:szCs w:val="13"/>
    </w:rPr>
  </w:style>
  <w:style w:type="paragraph" w:customStyle="1" w:styleId="Picturecaption30">
    <w:name w:val="Picture caption (3)"/>
    <w:basedOn w:val="Normal"/>
    <w:link w:val="Picturecaption3"/>
    <w:rsid w:val="00E56782"/>
    <w:pPr>
      <w:widowControl w:val="0"/>
      <w:shd w:val="clear" w:color="auto" w:fill="FFFFFF"/>
      <w:spacing w:line="149" w:lineRule="exact"/>
    </w:pPr>
    <w:rPr>
      <w:rFonts w:ascii="Calibri" w:hAnsi="Calibri" w:cs="Calibri"/>
      <w:spacing w:val="4"/>
      <w:sz w:val="17"/>
      <w:szCs w:val="17"/>
    </w:rPr>
  </w:style>
  <w:style w:type="paragraph" w:customStyle="1" w:styleId="Picturecaption40">
    <w:name w:val="Picture caption (4)"/>
    <w:basedOn w:val="Normal"/>
    <w:link w:val="Picturecaption4"/>
    <w:rsid w:val="00E56782"/>
    <w:pPr>
      <w:widowControl w:val="0"/>
      <w:shd w:val="clear" w:color="auto" w:fill="FFFFFF"/>
      <w:spacing w:line="240" w:lineRule="atLeast"/>
    </w:pPr>
    <w:rPr>
      <w:i/>
      <w:iCs/>
      <w:spacing w:val="1"/>
      <w:sz w:val="25"/>
      <w:szCs w:val="25"/>
    </w:rPr>
  </w:style>
  <w:style w:type="paragraph" w:customStyle="1" w:styleId="Picturecaption60">
    <w:name w:val="Picture caption (6)"/>
    <w:basedOn w:val="Normal"/>
    <w:link w:val="Picturecaption6"/>
    <w:rsid w:val="00E56782"/>
    <w:pPr>
      <w:widowControl w:val="0"/>
      <w:shd w:val="clear" w:color="auto" w:fill="FFFFFF"/>
      <w:spacing w:line="240" w:lineRule="atLeast"/>
      <w:jc w:val="right"/>
    </w:pPr>
    <w:rPr>
      <w:rFonts w:ascii="Calibri" w:hAnsi="Calibri" w:cs="Calibri"/>
      <w:spacing w:val="12"/>
      <w:sz w:val="15"/>
      <w:szCs w:val="15"/>
    </w:rPr>
  </w:style>
  <w:style w:type="paragraph" w:customStyle="1" w:styleId="Picturecaption70">
    <w:name w:val="Picture caption (7)"/>
    <w:basedOn w:val="Normal"/>
    <w:link w:val="Picturecaption7"/>
    <w:rsid w:val="00E56782"/>
    <w:pPr>
      <w:widowControl w:val="0"/>
      <w:shd w:val="clear" w:color="auto" w:fill="FFFFFF"/>
      <w:spacing w:line="240" w:lineRule="atLeast"/>
    </w:pPr>
    <w:rPr>
      <w:rFonts w:ascii="Calibri" w:hAnsi="Calibri" w:cs="Calibri"/>
      <w:noProof/>
      <w:sz w:val="18"/>
      <w:szCs w:val="18"/>
    </w:rPr>
  </w:style>
  <w:style w:type="paragraph" w:customStyle="1" w:styleId="Picturecaption80">
    <w:name w:val="Picture caption (8)"/>
    <w:basedOn w:val="Normal"/>
    <w:link w:val="Picturecaption8"/>
    <w:rsid w:val="00E56782"/>
    <w:pPr>
      <w:widowControl w:val="0"/>
      <w:shd w:val="clear" w:color="auto" w:fill="FFFFFF"/>
      <w:spacing w:line="240" w:lineRule="atLeast"/>
    </w:pPr>
    <w:rPr>
      <w:rFonts w:ascii="Calibri" w:hAnsi="Calibri" w:cs="Calibri"/>
      <w:noProof/>
      <w:sz w:val="16"/>
      <w:szCs w:val="16"/>
    </w:rPr>
  </w:style>
  <w:style w:type="paragraph" w:customStyle="1" w:styleId="Picturecaption90">
    <w:name w:val="Picture caption (9)"/>
    <w:basedOn w:val="Normal"/>
    <w:link w:val="Picturecaption9"/>
    <w:rsid w:val="00E56782"/>
    <w:pPr>
      <w:widowControl w:val="0"/>
      <w:shd w:val="clear" w:color="auto" w:fill="FFFFFF"/>
      <w:spacing w:line="250" w:lineRule="exact"/>
      <w:jc w:val="right"/>
    </w:pPr>
    <w:rPr>
      <w:b/>
      <w:bCs/>
      <w:spacing w:val="2"/>
      <w:sz w:val="14"/>
      <w:szCs w:val="14"/>
    </w:rPr>
  </w:style>
  <w:style w:type="paragraph" w:customStyle="1" w:styleId="Picturecaption100">
    <w:name w:val="Picture caption (10)"/>
    <w:basedOn w:val="Normal"/>
    <w:link w:val="Picturecaption10"/>
    <w:rsid w:val="00E56782"/>
    <w:pPr>
      <w:widowControl w:val="0"/>
      <w:shd w:val="clear" w:color="auto" w:fill="FFFFFF"/>
      <w:spacing w:line="240" w:lineRule="atLeast"/>
    </w:pPr>
    <w:rPr>
      <w:b/>
      <w:bCs/>
      <w:spacing w:val="4"/>
      <w:sz w:val="15"/>
      <w:szCs w:val="15"/>
    </w:rPr>
  </w:style>
  <w:style w:type="paragraph" w:customStyle="1" w:styleId="Picturecaption110">
    <w:name w:val="Picture caption (11)"/>
    <w:basedOn w:val="Normal"/>
    <w:link w:val="Picturecaption11"/>
    <w:rsid w:val="00E56782"/>
    <w:pPr>
      <w:widowControl w:val="0"/>
      <w:shd w:val="clear" w:color="auto" w:fill="FFFFFF"/>
      <w:spacing w:line="240" w:lineRule="atLeast"/>
    </w:pPr>
    <w:rPr>
      <w:b/>
      <w:bCs/>
      <w:spacing w:val="1"/>
      <w:sz w:val="15"/>
      <w:szCs w:val="15"/>
    </w:rPr>
  </w:style>
  <w:style w:type="paragraph" w:customStyle="1" w:styleId="Picturecaption120">
    <w:name w:val="Picture caption (12)"/>
    <w:basedOn w:val="Normal"/>
    <w:link w:val="Picturecaption12"/>
    <w:rsid w:val="00E56782"/>
    <w:pPr>
      <w:widowControl w:val="0"/>
      <w:shd w:val="clear" w:color="auto" w:fill="FFFFFF"/>
      <w:spacing w:after="120" w:line="240" w:lineRule="atLeast"/>
    </w:pPr>
    <w:rPr>
      <w:rFonts w:ascii="Microsoft Sans Serif" w:hAnsi="Microsoft Sans Serif" w:cs="Microsoft Sans Serif"/>
      <w:spacing w:val="3"/>
      <w:sz w:val="23"/>
      <w:szCs w:val="23"/>
    </w:rPr>
  </w:style>
  <w:style w:type="paragraph" w:customStyle="1" w:styleId="Picturecaption130">
    <w:name w:val="Picture caption (13)"/>
    <w:basedOn w:val="Normal"/>
    <w:link w:val="Picturecaption13"/>
    <w:rsid w:val="00E56782"/>
    <w:pPr>
      <w:widowControl w:val="0"/>
      <w:shd w:val="clear" w:color="auto" w:fill="FFFFFF"/>
      <w:spacing w:before="120" w:line="240" w:lineRule="atLeast"/>
      <w:jc w:val="both"/>
    </w:pPr>
    <w:rPr>
      <w:rFonts w:ascii="Microsoft Sans Serif" w:hAnsi="Microsoft Sans Serif" w:cs="Microsoft Sans Serif"/>
      <w:spacing w:val="6"/>
      <w:sz w:val="10"/>
      <w:szCs w:val="10"/>
    </w:rPr>
  </w:style>
  <w:style w:type="paragraph" w:customStyle="1" w:styleId="Picturecaption140">
    <w:name w:val="Picture caption (14)"/>
    <w:basedOn w:val="Normal"/>
    <w:link w:val="Picturecaption14"/>
    <w:rsid w:val="00E56782"/>
    <w:pPr>
      <w:widowControl w:val="0"/>
      <w:shd w:val="clear" w:color="auto" w:fill="FFFFFF"/>
      <w:spacing w:line="240" w:lineRule="atLeast"/>
    </w:pPr>
    <w:rPr>
      <w:rFonts w:ascii="Arial" w:hAnsi="Arial" w:cs="Arial"/>
      <w:b/>
      <w:bCs/>
      <w:spacing w:val="1"/>
      <w:sz w:val="18"/>
      <w:szCs w:val="18"/>
    </w:rPr>
  </w:style>
  <w:style w:type="paragraph" w:customStyle="1" w:styleId="Picturecaption150">
    <w:name w:val="Picture caption (15)"/>
    <w:basedOn w:val="Normal"/>
    <w:link w:val="Picturecaption15"/>
    <w:rsid w:val="00E56782"/>
    <w:pPr>
      <w:widowControl w:val="0"/>
      <w:shd w:val="clear" w:color="auto" w:fill="FFFFFF"/>
      <w:spacing w:before="120" w:after="120" w:line="240" w:lineRule="atLeast"/>
      <w:jc w:val="center"/>
    </w:pPr>
    <w:rPr>
      <w:rFonts w:ascii="Calibri" w:hAnsi="Calibri" w:cs="Calibri"/>
      <w:b/>
      <w:bCs/>
      <w:spacing w:val="14"/>
      <w:sz w:val="17"/>
      <w:szCs w:val="17"/>
    </w:rPr>
  </w:style>
  <w:style w:type="paragraph" w:customStyle="1" w:styleId="Tablecaption30">
    <w:name w:val="Table caption (3)"/>
    <w:basedOn w:val="Normal"/>
    <w:link w:val="Tablecaption3"/>
    <w:rsid w:val="00E56782"/>
    <w:pPr>
      <w:widowControl w:val="0"/>
      <w:shd w:val="clear" w:color="auto" w:fill="FFFFFF"/>
      <w:spacing w:before="120" w:line="298" w:lineRule="exact"/>
      <w:jc w:val="center"/>
    </w:pPr>
    <w:rPr>
      <w:i/>
      <w:iCs/>
      <w:spacing w:val="1"/>
      <w:sz w:val="25"/>
      <w:szCs w:val="25"/>
    </w:rPr>
  </w:style>
  <w:style w:type="table" w:customStyle="1" w:styleId="TableGrid1">
    <w:name w:val="Table Grid1"/>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semiHidden/>
    <w:unhideWhenUsed/>
    <w:rsid w:val="00E56782"/>
  </w:style>
  <w:style w:type="table" w:customStyle="1" w:styleId="TableGrid2">
    <w:name w:val="Table Grid2"/>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semiHidden/>
    <w:unhideWhenUsed/>
    <w:rsid w:val="00E56782"/>
  </w:style>
  <w:style w:type="character" w:customStyle="1" w:styleId="Bodytext8Italic">
    <w:name w:val="Body text (8) + Italic"/>
    <w:basedOn w:val="Bodytext8"/>
    <w:rsid w:val="00E56782"/>
    <w:rPr>
      <w:rFonts w:ascii="Times New Roman" w:hAnsi="Times New Roman" w:cs="Times New Roman"/>
      <w:i/>
      <w:iCs/>
      <w:spacing w:val="7"/>
      <w:sz w:val="21"/>
      <w:szCs w:val="21"/>
      <w:shd w:val="clear" w:color="auto" w:fill="FFFFFF"/>
    </w:rPr>
  </w:style>
  <w:style w:type="character" w:customStyle="1" w:styleId="Bodytext31">
    <w:name w:val="Body text3"/>
    <w:basedOn w:val="Bodytext"/>
    <w:rsid w:val="00E56782"/>
    <w:rPr>
      <w:rFonts w:ascii="Times New Roman" w:hAnsi="Times New Roman" w:cs="Times New Roman"/>
      <w:spacing w:val="-2"/>
      <w:sz w:val="26"/>
      <w:szCs w:val="26"/>
      <w:shd w:val="clear" w:color="auto" w:fill="FFFFFF"/>
    </w:rPr>
  </w:style>
  <w:style w:type="character" w:customStyle="1" w:styleId="Bodytext21">
    <w:name w:val="Body text2"/>
    <w:basedOn w:val="Bodytext"/>
    <w:rsid w:val="00E56782"/>
    <w:rPr>
      <w:rFonts w:ascii="Times New Roman" w:hAnsi="Times New Roman" w:cs="Times New Roman"/>
      <w:spacing w:val="-2"/>
      <w:sz w:val="26"/>
      <w:szCs w:val="26"/>
      <w:u w:val="single"/>
      <w:shd w:val="clear" w:color="auto" w:fill="FFFFFF"/>
    </w:rPr>
  </w:style>
  <w:style w:type="character" w:customStyle="1" w:styleId="Bodytext32">
    <w:name w:val="Body text (3)2"/>
    <w:basedOn w:val="Bodytext3"/>
    <w:rsid w:val="00E56782"/>
    <w:rPr>
      <w:rFonts w:ascii="Times New Roman" w:hAnsi="Times New Roman" w:cs="Times New Roman"/>
      <w:b/>
      <w:bCs/>
      <w:spacing w:val="2"/>
      <w:sz w:val="26"/>
      <w:szCs w:val="26"/>
      <w:u w:val="single"/>
      <w:shd w:val="clear" w:color="auto" w:fill="FFFFFF"/>
    </w:rPr>
  </w:style>
  <w:style w:type="character" w:customStyle="1" w:styleId="Bodytext11Spacing4pt">
    <w:name w:val="Body text (11) + Spacing 4 pt"/>
    <w:basedOn w:val="Bodytext11"/>
    <w:rsid w:val="00E56782"/>
    <w:rPr>
      <w:rFonts w:ascii="Constantia" w:hAnsi="Constantia" w:cs="Constantia"/>
      <w:i/>
      <w:iCs/>
      <w:spacing w:val="81"/>
      <w:sz w:val="23"/>
      <w:szCs w:val="23"/>
      <w:shd w:val="clear" w:color="auto" w:fill="FFFFFF"/>
    </w:rPr>
  </w:style>
  <w:style w:type="character" w:customStyle="1" w:styleId="Bodytext12NotItalic">
    <w:name w:val="Body text (12) + Not Italic"/>
    <w:basedOn w:val="Bodytext12"/>
    <w:rsid w:val="00E56782"/>
    <w:rPr>
      <w:rFonts w:ascii="Times New Roman" w:hAnsi="Times New Roman" w:cs="Times New Roman"/>
      <w:i/>
      <w:iCs/>
      <w:spacing w:val="3"/>
      <w:sz w:val="21"/>
      <w:szCs w:val="21"/>
      <w:shd w:val="clear" w:color="auto" w:fill="FFFFFF"/>
    </w:rPr>
  </w:style>
  <w:style w:type="character" w:customStyle="1" w:styleId="Bodytext8Spacing2pt">
    <w:name w:val="Body text (8) + Spacing 2 pt"/>
    <w:basedOn w:val="Bodytext8"/>
    <w:rsid w:val="00E56782"/>
    <w:rPr>
      <w:rFonts w:ascii="Times New Roman" w:hAnsi="Times New Roman" w:cs="Times New Roman"/>
      <w:spacing w:val="50"/>
      <w:sz w:val="21"/>
      <w:szCs w:val="21"/>
      <w:shd w:val="clear" w:color="auto" w:fill="FFFFFF"/>
    </w:rPr>
  </w:style>
  <w:style w:type="character" w:customStyle="1" w:styleId="Bodytext14">
    <w:name w:val="Body text (14)_"/>
    <w:basedOn w:val="DefaultParagraphFont"/>
    <w:link w:val="Bodytext140"/>
    <w:rsid w:val="00E56782"/>
    <w:rPr>
      <w:b/>
      <w:bCs/>
      <w:spacing w:val="-3"/>
      <w:sz w:val="19"/>
      <w:szCs w:val="19"/>
      <w:shd w:val="clear" w:color="auto" w:fill="FFFFFF"/>
    </w:rPr>
  </w:style>
  <w:style w:type="character" w:customStyle="1" w:styleId="Bodytext14Spacing1pt">
    <w:name w:val="Body text (14) + Spacing 1 pt"/>
    <w:basedOn w:val="Bodytext14"/>
    <w:rsid w:val="00E56782"/>
    <w:rPr>
      <w:b/>
      <w:bCs/>
      <w:spacing w:val="22"/>
      <w:sz w:val="19"/>
      <w:szCs w:val="19"/>
      <w:shd w:val="clear" w:color="auto" w:fill="FFFFFF"/>
    </w:rPr>
  </w:style>
  <w:style w:type="character" w:customStyle="1" w:styleId="Bodytext15">
    <w:name w:val="Body text (15)_"/>
    <w:basedOn w:val="DefaultParagraphFont"/>
    <w:link w:val="Bodytext150"/>
    <w:rsid w:val="00E56782"/>
    <w:rPr>
      <w:b/>
      <w:bCs/>
      <w:i/>
      <w:iCs/>
      <w:sz w:val="21"/>
      <w:szCs w:val="21"/>
      <w:shd w:val="clear" w:color="auto" w:fill="FFFFFF"/>
    </w:rPr>
  </w:style>
  <w:style w:type="character" w:customStyle="1" w:styleId="Bodytext16">
    <w:name w:val="Body text (16)_"/>
    <w:basedOn w:val="DefaultParagraphFont"/>
    <w:link w:val="Bodytext160"/>
    <w:rsid w:val="00E56782"/>
    <w:rPr>
      <w:b/>
      <w:bCs/>
      <w:i/>
      <w:iCs/>
      <w:sz w:val="21"/>
      <w:szCs w:val="21"/>
      <w:shd w:val="clear" w:color="auto" w:fill="FFFFFF"/>
    </w:rPr>
  </w:style>
  <w:style w:type="character" w:customStyle="1" w:styleId="Bodytext17">
    <w:name w:val="Body text (17)_"/>
    <w:basedOn w:val="DefaultParagraphFont"/>
    <w:link w:val="Bodytext170"/>
    <w:rsid w:val="00E56782"/>
    <w:rPr>
      <w:b/>
      <w:bCs/>
      <w:spacing w:val="-4"/>
      <w:sz w:val="23"/>
      <w:szCs w:val="23"/>
      <w:shd w:val="clear" w:color="auto" w:fill="FFFFFF"/>
    </w:rPr>
  </w:style>
  <w:style w:type="character" w:customStyle="1" w:styleId="Tableofcontents3">
    <w:name w:val="Table of contents (3)_"/>
    <w:basedOn w:val="DefaultParagraphFont"/>
    <w:link w:val="Tableofcontents30"/>
    <w:rsid w:val="00E56782"/>
    <w:rPr>
      <w:i/>
      <w:iCs/>
      <w:sz w:val="21"/>
      <w:szCs w:val="21"/>
      <w:shd w:val="clear" w:color="auto" w:fill="FFFFFF"/>
    </w:rPr>
  </w:style>
  <w:style w:type="character" w:customStyle="1" w:styleId="Tableofcontents3NotItalic">
    <w:name w:val="Table of contents (3) + Not Italic"/>
    <w:basedOn w:val="Tableofcontents3"/>
    <w:rsid w:val="00E56782"/>
    <w:rPr>
      <w:i/>
      <w:iCs/>
      <w:sz w:val="21"/>
      <w:szCs w:val="21"/>
      <w:shd w:val="clear" w:color="auto" w:fill="FFFFFF"/>
    </w:rPr>
  </w:style>
  <w:style w:type="character" w:customStyle="1" w:styleId="Tableofcontents4">
    <w:name w:val="Table of contents (4)_"/>
    <w:basedOn w:val="DefaultParagraphFont"/>
    <w:link w:val="Tableofcontents40"/>
    <w:rsid w:val="00E56782"/>
    <w:rPr>
      <w:b/>
      <w:bCs/>
      <w:spacing w:val="-3"/>
      <w:sz w:val="19"/>
      <w:szCs w:val="19"/>
      <w:shd w:val="clear" w:color="auto" w:fill="FFFFFF"/>
    </w:rPr>
  </w:style>
  <w:style w:type="character" w:customStyle="1" w:styleId="Tableofcontents4Spacing1pt">
    <w:name w:val="Table of contents (4) + Spacing 1 pt"/>
    <w:basedOn w:val="Tableofcontents4"/>
    <w:rsid w:val="00E56782"/>
    <w:rPr>
      <w:b/>
      <w:bCs/>
      <w:spacing w:val="22"/>
      <w:sz w:val="19"/>
      <w:szCs w:val="19"/>
      <w:shd w:val="clear" w:color="auto" w:fill="FFFFFF"/>
    </w:rPr>
  </w:style>
  <w:style w:type="character" w:customStyle="1" w:styleId="Bodytext82">
    <w:name w:val="Body text (8)2"/>
    <w:basedOn w:val="Bodytext8"/>
    <w:rsid w:val="00E56782"/>
    <w:rPr>
      <w:rFonts w:ascii="Times New Roman" w:hAnsi="Times New Roman" w:cs="Times New Roman"/>
      <w:spacing w:val="7"/>
      <w:sz w:val="21"/>
      <w:szCs w:val="21"/>
      <w:shd w:val="clear" w:color="auto" w:fill="FFFFFF"/>
    </w:rPr>
  </w:style>
  <w:style w:type="character" w:customStyle="1" w:styleId="Bodytext18">
    <w:name w:val="Body text (18)_"/>
    <w:basedOn w:val="DefaultParagraphFont"/>
    <w:link w:val="Bodytext180"/>
    <w:rsid w:val="00E56782"/>
    <w:rPr>
      <w:b/>
      <w:bCs/>
      <w:spacing w:val="-4"/>
      <w:sz w:val="22"/>
      <w:szCs w:val="22"/>
      <w:shd w:val="clear" w:color="auto" w:fill="FFFFFF"/>
    </w:rPr>
  </w:style>
  <w:style w:type="character" w:customStyle="1" w:styleId="Bodytext19">
    <w:name w:val="Body text (19)_"/>
    <w:basedOn w:val="DefaultParagraphFont"/>
    <w:link w:val="Bodytext190"/>
    <w:rsid w:val="00E56782"/>
    <w:rPr>
      <w:b/>
      <w:bCs/>
      <w:spacing w:val="3"/>
      <w:sz w:val="22"/>
      <w:szCs w:val="22"/>
      <w:shd w:val="clear" w:color="auto" w:fill="FFFFFF"/>
    </w:rPr>
  </w:style>
  <w:style w:type="character" w:customStyle="1" w:styleId="Bodytext200">
    <w:name w:val="Body text (20)_"/>
    <w:basedOn w:val="DefaultParagraphFont"/>
    <w:link w:val="Bodytext201"/>
    <w:rsid w:val="00E56782"/>
    <w:rPr>
      <w:b/>
      <w:bCs/>
      <w:spacing w:val="7"/>
      <w:shd w:val="clear" w:color="auto" w:fill="FFFFFF"/>
    </w:rPr>
  </w:style>
  <w:style w:type="character" w:customStyle="1" w:styleId="Bodytext210">
    <w:name w:val="Body text (21)_"/>
    <w:basedOn w:val="DefaultParagraphFont"/>
    <w:link w:val="Bodytext211"/>
    <w:rsid w:val="00E56782"/>
    <w:rPr>
      <w:b/>
      <w:bCs/>
      <w:spacing w:val="-2"/>
      <w:sz w:val="21"/>
      <w:szCs w:val="21"/>
      <w:shd w:val="clear" w:color="auto" w:fill="FFFFFF"/>
    </w:rPr>
  </w:style>
  <w:style w:type="character" w:customStyle="1" w:styleId="Bodytext18115pt">
    <w:name w:val="Body text (18) + 11.5 pt"/>
    <w:basedOn w:val="Bodytext18"/>
    <w:rsid w:val="00E56782"/>
    <w:rPr>
      <w:b/>
      <w:bCs/>
      <w:spacing w:val="-4"/>
      <w:sz w:val="23"/>
      <w:szCs w:val="23"/>
      <w:shd w:val="clear" w:color="auto" w:fill="FFFFFF"/>
    </w:rPr>
  </w:style>
  <w:style w:type="character" w:customStyle="1" w:styleId="Bodytext22">
    <w:name w:val="Body text (22)_"/>
    <w:basedOn w:val="DefaultParagraphFont"/>
    <w:link w:val="Bodytext221"/>
    <w:rsid w:val="00E56782"/>
    <w:rPr>
      <w:i/>
      <w:iCs/>
      <w:noProof/>
      <w:spacing w:val="-18"/>
      <w:sz w:val="9"/>
      <w:szCs w:val="9"/>
      <w:shd w:val="clear" w:color="auto" w:fill="FFFFFF"/>
    </w:rPr>
  </w:style>
  <w:style w:type="character" w:customStyle="1" w:styleId="Bodytext220">
    <w:name w:val="Body text (22)"/>
    <w:basedOn w:val="Bodytext22"/>
    <w:rsid w:val="00E56782"/>
    <w:rPr>
      <w:i/>
      <w:iCs/>
      <w:noProof/>
      <w:spacing w:val="-18"/>
      <w:sz w:val="9"/>
      <w:szCs w:val="9"/>
      <w:u w:val="single"/>
      <w:shd w:val="clear" w:color="auto" w:fill="FFFFFF"/>
    </w:rPr>
  </w:style>
  <w:style w:type="character" w:customStyle="1" w:styleId="Bodytext23">
    <w:name w:val="Body text (23)_"/>
    <w:basedOn w:val="DefaultParagraphFont"/>
    <w:link w:val="Bodytext230"/>
    <w:rsid w:val="00E56782"/>
    <w:rPr>
      <w:rFonts w:ascii="Constantia" w:hAnsi="Constantia" w:cs="Constantia"/>
      <w:noProof/>
      <w:shd w:val="clear" w:color="auto" w:fill="FFFFFF"/>
    </w:rPr>
  </w:style>
  <w:style w:type="character" w:customStyle="1" w:styleId="Bodytext23TimesNewRoman">
    <w:name w:val="Body text (23) + Times New Roman"/>
    <w:aliases w:val="11 pt,Body text (2) + Candara1,Body text (29) + Times New Roman,Italic8"/>
    <w:basedOn w:val="Bodytext23"/>
    <w:rsid w:val="00E56782"/>
    <w:rPr>
      <w:rFonts w:ascii="Times New Roman" w:hAnsi="Times New Roman" w:cs="Times New Roman"/>
      <w:noProof/>
      <w:sz w:val="22"/>
      <w:szCs w:val="22"/>
      <w:shd w:val="clear" w:color="auto" w:fill="FFFFFF"/>
    </w:rPr>
  </w:style>
  <w:style w:type="character" w:customStyle="1" w:styleId="Bodytext24">
    <w:name w:val="Body text (24)_"/>
    <w:basedOn w:val="DefaultParagraphFont"/>
    <w:link w:val="Bodytext240"/>
    <w:rsid w:val="00E56782"/>
    <w:rPr>
      <w:rFonts w:ascii="Constantia" w:hAnsi="Constantia" w:cs="Constantia"/>
      <w:noProof/>
      <w:sz w:val="23"/>
      <w:szCs w:val="23"/>
      <w:shd w:val="clear" w:color="auto" w:fill="FFFFFF"/>
    </w:rPr>
  </w:style>
  <w:style w:type="paragraph" w:customStyle="1" w:styleId="Bodytext212">
    <w:name w:val="Body text (2)1"/>
    <w:basedOn w:val="Normal"/>
    <w:rsid w:val="00E56782"/>
    <w:pPr>
      <w:widowControl w:val="0"/>
      <w:shd w:val="clear" w:color="auto" w:fill="FFFFFF"/>
      <w:spacing w:after="120" w:line="240" w:lineRule="atLeast"/>
      <w:jc w:val="center"/>
    </w:pPr>
    <w:rPr>
      <w:rFonts w:eastAsia="Courier New"/>
      <w:b/>
      <w:bCs/>
      <w:spacing w:val="1"/>
      <w:sz w:val="21"/>
      <w:szCs w:val="21"/>
    </w:rPr>
  </w:style>
  <w:style w:type="paragraph" w:customStyle="1" w:styleId="Bodytext310">
    <w:name w:val="Body text (3)1"/>
    <w:basedOn w:val="Normal"/>
    <w:rsid w:val="00E56782"/>
    <w:pPr>
      <w:widowControl w:val="0"/>
      <w:shd w:val="clear" w:color="auto" w:fill="FFFFFF"/>
      <w:spacing w:before="120" w:after="360" w:line="240" w:lineRule="atLeast"/>
    </w:pPr>
    <w:rPr>
      <w:rFonts w:eastAsia="Courier New"/>
      <w:b/>
      <w:bCs/>
      <w:spacing w:val="2"/>
      <w:sz w:val="26"/>
      <w:szCs w:val="26"/>
    </w:rPr>
  </w:style>
  <w:style w:type="paragraph" w:customStyle="1" w:styleId="Bodytext41">
    <w:name w:val="Body text (4)1"/>
    <w:basedOn w:val="Normal"/>
    <w:rsid w:val="00E56782"/>
    <w:pPr>
      <w:widowControl w:val="0"/>
      <w:shd w:val="clear" w:color="auto" w:fill="FFFFFF"/>
      <w:spacing w:before="360" w:after="720" w:line="240" w:lineRule="atLeast"/>
      <w:ind w:hanging="1760"/>
      <w:jc w:val="both"/>
    </w:pPr>
    <w:rPr>
      <w:rFonts w:eastAsia="Courier New"/>
      <w:i/>
      <w:iCs/>
      <w:spacing w:val="-3"/>
      <w:sz w:val="26"/>
      <w:szCs w:val="26"/>
    </w:rPr>
  </w:style>
  <w:style w:type="paragraph" w:customStyle="1" w:styleId="Bodytext81">
    <w:name w:val="Body text (8)1"/>
    <w:basedOn w:val="Normal"/>
    <w:rsid w:val="00E56782"/>
    <w:pPr>
      <w:widowControl w:val="0"/>
      <w:shd w:val="clear" w:color="auto" w:fill="FFFFFF"/>
      <w:spacing w:before="60" w:after="60" w:line="240" w:lineRule="atLeast"/>
      <w:jc w:val="both"/>
    </w:pPr>
    <w:rPr>
      <w:rFonts w:eastAsia="Courier New"/>
      <w:sz w:val="21"/>
      <w:szCs w:val="21"/>
    </w:rPr>
  </w:style>
  <w:style w:type="paragraph" w:customStyle="1" w:styleId="Tablecaption1">
    <w:name w:val="Table caption1"/>
    <w:basedOn w:val="Normal"/>
    <w:rsid w:val="00E56782"/>
    <w:pPr>
      <w:widowControl w:val="0"/>
      <w:shd w:val="clear" w:color="auto" w:fill="FFFFFF"/>
      <w:spacing w:after="60" w:line="240" w:lineRule="atLeast"/>
    </w:pPr>
    <w:rPr>
      <w:rFonts w:eastAsia="Courier New"/>
      <w:spacing w:val="-2"/>
      <w:sz w:val="26"/>
      <w:szCs w:val="26"/>
    </w:rPr>
  </w:style>
  <w:style w:type="paragraph" w:customStyle="1" w:styleId="Bodytext140">
    <w:name w:val="Body text (14)"/>
    <w:basedOn w:val="Normal"/>
    <w:link w:val="Bodytext14"/>
    <w:rsid w:val="00E56782"/>
    <w:pPr>
      <w:widowControl w:val="0"/>
      <w:shd w:val="clear" w:color="auto" w:fill="FFFFFF"/>
      <w:spacing w:line="240" w:lineRule="atLeast"/>
      <w:jc w:val="both"/>
    </w:pPr>
    <w:rPr>
      <w:b/>
      <w:bCs/>
      <w:spacing w:val="-3"/>
      <w:sz w:val="19"/>
      <w:szCs w:val="19"/>
    </w:rPr>
  </w:style>
  <w:style w:type="paragraph" w:customStyle="1" w:styleId="Bodytext150">
    <w:name w:val="Body text (15)"/>
    <w:basedOn w:val="Normal"/>
    <w:link w:val="Bodytext15"/>
    <w:rsid w:val="00E56782"/>
    <w:pPr>
      <w:widowControl w:val="0"/>
      <w:shd w:val="clear" w:color="auto" w:fill="FFFFFF"/>
      <w:spacing w:after="120" w:line="240" w:lineRule="atLeast"/>
      <w:jc w:val="both"/>
    </w:pPr>
    <w:rPr>
      <w:b/>
      <w:bCs/>
      <w:i/>
      <w:iCs/>
      <w:sz w:val="21"/>
      <w:szCs w:val="21"/>
    </w:rPr>
  </w:style>
  <w:style w:type="paragraph" w:customStyle="1" w:styleId="Bodytext160">
    <w:name w:val="Body text (16)"/>
    <w:basedOn w:val="Normal"/>
    <w:link w:val="Bodytext16"/>
    <w:rsid w:val="00E56782"/>
    <w:pPr>
      <w:widowControl w:val="0"/>
      <w:shd w:val="clear" w:color="auto" w:fill="FFFFFF"/>
      <w:spacing w:after="120" w:line="240" w:lineRule="atLeast"/>
      <w:jc w:val="both"/>
    </w:pPr>
    <w:rPr>
      <w:b/>
      <w:bCs/>
      <w:i/>
      <w:iCs/>
      <w:sz w:val="21"/>
      <w:szCs w:val="21"/>
    </w:rPr>
  </w:style>
  <w:style w:type="paragraph" w:customStyle="1" w:styleId="Bodytext170">
    <w:name w:val="Body text (17)"/>
    <w:basedOn w:val="Normal"/>
    <w:link w:val="Bodytext17"/>
    <w:rsid w:val="00E56782"/>
    <w:pPr>
      <w:widowControl w:val="0"/>
      <w:shd w:val="clear" w:color="auto" w:fill="FFFFFF"/>
      <w:spacing w:line="307" w:lineRule="exact"/>
      <w:jc w:val="both"/>
    </w:pPr>
    <w:rPr>
      <w:b/>
      <w:bCs/>
      <w:spacing w:val="-4"/>
      <w:sz w:val="23"/>
      <w:szCs w:val="23"/>
    </w:rPr>
  </w:style>
  <w:style w:type="paragraph" w:customStyle="1" w:styleId="Tableofcontents1">
    <w:name w:val="Table of contents1"/>
    <w:basedOn w:val="Normal"/>
    <w:rsid w:val="00E56782"/>
    <w:pPr>
      <w:widowControl w:val="0"/>
      <w:shd w:val="clear" w:color="auto" w:fill="FFFFFF"/>
      <w:spacing w:line="240" w:lineRule="atLeast"/>
      <w:jc w:val="both"/>
    </w:pPr>
    <w:rPr>
      <w:rFonts w:eastAsia="Courier New"/>
      <w:sz w:val="21"/>
      <w:szCs w:val="21"/>
    </w:rPr>
  </w:style>
  <w:style w:type="paragraph" w:customStyle="1" w:styleId="Tableofcontents30">
    <w:name w:val="Table of contents (3)"/>
    <w:basedOn w:val="Normal"/>
    <w:link w:val="Tableofcontents3"/>
    <w:rsid w:val="00E56782"/>
    <w:pPr>
      <w:widowControl w:val="0"/>
      <w:shd w:val="clear" w:color="auto" w:fill="FFFFFF"/>
      <w:spacing w:line="240" w:lineRule="atLeast"/>
      <w:jc w:val="both"/>
    </w:pPr>
    <w:rPr>
      <w:i/>
      <w:iCs/>
      <w:sz w:val="21"/>
      <w:szCs w:val="21"/>
    </w:rPr>
  </w:style>
  <w:style w:type="paragraph" w:customStyle="1" w:styleId="Tableofcontents40">
    <w:name w:val="Table of contents (4)"/>
    <w:basedOn w:val="Normal"/>
    <w:link w:val="Tableofcontents4"/>
    <w:rsid w:val="00E56782"/>
    <w:pPr>
      <w:widowControl w:val="0"/>
      <w:shd w:val="clear" w:color="auto" w:fill="FFFFFF"/>
      <w:spacing w:after="120" w:line="240" w:lineRule="atLeast"/>
      <w:jc w:val="both"/>
    </w:pPr>
    <w:rPr>
      <w:b/>
      <w:bCs/>
      <w:spacing w:val="-3"/>
      <w:sz w:val="19"/>
      <w:szCs w:val="19"/>
    </w:rPr>
  </w:style>
  <w:style w:type="paragraph" w:customStyle="1" w:styleId="Bodytext180">
    <w:name w:val="Body text (18)"/>
    <w:basedOn w:val="Normal"/>
    <w:link w:val="Bodytext18"/>
    <w:rsid w:val="00E56782"/>
    <w:pPr>
      <w:widowControl w:val="0"/>
      <w:shd w:val="clear" w:color="auto" w:fill="FFFFFF"/>
      <w:spacing w:before="360" w:after="480" w:line="240" w:lineRule="atLeast"/>
      <w:jc w:val="center"/>
    </w:pPr>
    <w:rPr>
      <w:b/>
      <w:bCs/>
      <w:spacing w:val="-4"/>
      <w:sz w:val="22"/>
      <w:szCs w:val="22"/>
    </w:rPr>
  </w:style>
  <w:style w:type="paragraph" w:customStyle="1" w:styleId="Bodytext190">
    <w:name w:val="Body text (19)"/>
    <w:basedOn w:val="Normal"/>
    <w:link w:val="Bodytext19"/>
    <w:rsid w:val="00E56782"/>
    <w:pPr>
      <w:widowControl w:val="0"/>
      <w:shd w:val="clear" w:color="auto" w:fill="FFFFFF"/>
      <w:spacing w:after="180" w:line="331" w:lineRule="exact"/>
      <w:jc w:val="both"/>
    </w:pPr>
    <w:rPr>
      <w:b/>
      <w:bCs/>
      <w:spacing w:val="3"/>
      <w:sz w:val="22"/>
      <w:szCs w:val="22"/>
    </w:rPr>
  </w:style>
  <w:style w:type="paragraph" w:customStyle="1" w:styleId="Bodytext201">
    <w:name w:val="Body text (20)"/>
    <w:basedOn w:val="Normal"/>
    <w:link w:val="Bodytext200"/>
    <w:rsid w:val="00E56782"/>
    <w:pPr>
      <w:widowControl w:val="0"/>
      <w:shd w:val="clear" w:color="auto" w:fill="FFFFFF"/>
      <w:spacing w:before="180" w:after="540" w:line="240" w:lineRule="atLeast"/>
      <w:jc w:val="both"/>
    </w:pPr>
    <w:rPr>
      <w:b/>
      <w:bCs/>
      <w:spacing w:val="7"/>
      <w:sz w:val="20"/>
      <w:szCs w:val="20"/>
    </w:rPr>
  </w:style>
  <w:style w:type="paragraph" w:customStyle="1" w:styleId="Bodytext211">
    <w:name w:val="Body text (21)"/>
    <w:basedOn w:val="Normal"/>
    <w:link w:val="Bodytext210"/>
    <w:rsid w:val="00E56782"/>
    <w:pPr>
      <w:widowControl w:val="0"/>
      <w:shd w:val="clear" w:color="auto" w:fill="FFFFFF"/>
      <w:spacing w:before="60" w:after="420" w:line="240" w:lineRule="atLeast"/>
      <w:jc w:val="both"/>
    </w:pPr>
    <w:rPr>
      <w:b/>
      <w:bCs/>
      <w:spacing w:val="-2"/>
      <w:sz w:val="21"/>
      <w:szCs w:val="21"/>
    </w:rPr>
  </w:style>
  <w:style w:type="paragraph" w:customStyle="1" w:styleId="Bodytext221">
    <w:name w:val="Body text (22)1"/>
    <w:basedOn w:val="Normal"/>
    <w:link w:val="Bodytext22"/>
    <w:rsid w:val="00E56782"/>
    <w:pPr>
      <w:widowControl w:val="0"/>
      <w:shd w:val="clear" w:color="auto" w:fill="FFFFFF"/>
      <w:spacing w:before="240" w:line="240" w:lineRule="atLeast"/>
    </w:pPr>
    <w:rPr>
      <w:i/>
      <w:iCs/>
      <w:noProof/>
      <w:spacing w:val="-18"/>
      <w:sz w:val="9"/>
      <w:szCs w:val="9"/>
    </w:rPr>
  </w:style>
  <w:style w:type="paragraph" w:customStyle="1" w:styleId="Bodytext230">
    <w:name w:val="Body text (23)"/>
    <w:basedOn w:val="Normal"/>
    <w:link w:val="Bodytext23"/>
    <w:rsid w:val="00E56782"/>
    <w:pPr>
      <w:widowControl w:val="0"/>
      <w:shd w:val="clear" w:color="auto" w:fill="FFFFFF"/>
      <w:spacing w:before="360" w:after="120" w:line="240" w:lineRule="atLeast"/>
      <w:jc w:val="center"/>
    </w:pPr>
    <w:rPr>
      <w:rFonts w:ascii="Constantia" w:hAnsi="Constantia" w:cs="Constantia"/>
      <w:noProof/>
      <w:sz w:val="20"/>
      <w:szCs w:val="20"/>
    </w:rPr>
  </w:style>
  <w:style w:type="paragraph" w:customStyle="1" w:styleId="Bodytext240">
    <w:name w:val="Body text (24)"/>
    <w:basedOn w:val="Normal"/>
    <w:link w:val="Bodytext24"/>
    <w:rsid w:val="00E56782"/>
    <w:pPr>
      <w:widowControl w:val="0"/>
      <w:shd w:val="clear" w:color="auto" w:fill="FFFFFF"/>
      <w:spacing w:line="240" w:lineRule="atLeast"/>
    </w:pPr>
    <w:rPr>
      <w:rFonts w:ascii="Constantia" w:hAnsi="Constantia" w:cs="Constantia"/>
      <w:noProof/>
      <w:sz w:val="23"/>
      <w:szCs w:val="23"/>
    </w:rPr>
  </w:style>
  <w:style w:type="table" w:customStyle="1" w:styleId="TableGrid3">
    <w:name w:val="Table Grid3"/>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semiHidden/>
    <w:unhideWhenUsed/>
    <w:rsid w:val="00E56782"/>
  </w:style>
  <w:style w:type="character" w:customStyle="1" w:styleId="Bodytext6Spacing0pt">
    <w:name w:val="Body text (6) + Spacing 0 pt"/>
    <w:basedOn w:val="Bodytext6"/>
    <w:rsid w:val="00E56782"/>
    <w:rPr>
      <w:rFonts w:ascii="Times New Roman" w:hAnsi="Times New Roman" w:cs="Times New Roman"/>
      <w:spacing w:val="8"/>
      <w:sz w:val="21"/>
      <w:szCs w:val="21"/>
      <w:shd w:val="clear" w:color="auto" w:fill="FFFFFF"/>
    </w:rPr>
  </w:style>
  <w:style w:type="character" w:customStyle="1" w:styleId="Bodytext72">
    <w:name w:val="Body text (7)2"/>
    <w:basedOn w:val="Bodytext7"/>
    <w:rsid w:val="00E56782"/>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E56782"/>
    <w:rPr>
      <w:rFonts w:ascii="Times New Roman" w:hAnsi="Times New Roman" w:cs="Times New Roman"/>
      <w:smallCaps/>
      <w:spacing w:val="4"/>
      <w:sz w:val="18"/>
      <w:szCs w:val="18"/>
      <w:shd w:val="clear" w:color="auto" w:fill="FFFFFF"/>
    </w:rPr>
  </w:style>
  <w:style w:type="character" w:customStyle="1" w:styleId="Bodytext526pt">
    <w:name w:val="Body text (5) + 26 pt"/>
    <w:aliases w:val="Italic5,Spacing 2 pt,Scale 60%,Heading #4 + 18 pt,Body text (5) + 14 pt,Body text (37) + 7.5 pt"/>
    <w:basedOn w:val="Bodytext5"/>
    <w:rsid w:val="00E56782"/>
    <w:rPr>
      <w:rFonts w:ascii="Times New Roman" w:hAnsi="Times New Roman" w:cs="Times New Roman"/>
      <w:i/>
      <w:iCs/>
      <w:spacing w:val="59"/>
      <w:w w:val="60"/>
      <w:sz w:val="52"/>
      <w:szCs w:val="52"/>
      <w:shd w:val="clear" w:color="auto" w:fill="FFFFFF"/>
    </w:rPr>
  </w:style>
  <w:style w:type="character" w:customStyle="1" w:styleId="Tablecaption4">
    <w:name w:val="Table caption (4)_"/>
    <w:basedOn w:val="DefaultParagraphFont"/>
    <w:link w:val="Tablecaption41"/>
    <w:rsid w:val="00E56782"/>
    <w:rPr>
      <w:i/>
      <w:iCs/>
      <w:spacing w:val="-3"/>
      <w:shd w:val="clear" w:color="auto" w:fill="FFFFFF"/>
    </w:rPr>
  </w:style>
  <w:style w:type="character" w:customStyle="1" w:styleId="Tablecaption40">
    <w:name w:val="Table caption (4)"/>
    <w:basedOn w:val="Tablecaption4"/>
    <w:rsid w:val="00E56782"/>
    <w:rPr>
      <w:i/>
      <w:iCs/>
      <w:spacing w:val="-3"/>
      <w:u w:val="single"/>
      <w:shd w:val="clear" w:color="auto" w:fill="FFFFFF"/>
    </w:rPr>
  </w:style>
  <w:style w:type="character" w:customStyle="1" w:styleId="Tablecaption5">
    <w:name w:val="Table caption (5)_"/>
    <w:basedOn w:val="DefaultParagraphFont"/>
    <w:link w:val="Tablecaption50"/>
    <w:rsid w:val="00E56782"/>
    <w:rPr>
      <w:i/>
      <w:iCs/>
      <w:spacing w:val="12"/>
      <w:sz w:val="23"/>
      <w:szCs w:val="23"/>
      <w:shd w:val="clear" w:color="auto" w:fill="FFFFFF"/>
    </w:rPr>
  </w:style>
  <w:style w:type="character" w:customStyle="1" w:styleId="Heading52">
    <w:name w:val="Heading #5 (2)_"/>
    <w:basedOn w:val="DefaultParagraphFont"/>
    <w:link w:val="Heading520"/>
    <w:rsid w:val="00E56782"/>
    <w:rPr>
      <w:b/>
      <w:bCs/>
      <w:sz w:val="18"/>
      <w:szCs w:val="18"/>
      <w:shd w:val="clear" w:color="auto" w:fill="FFFFFF"/>
    </w:rPr>
  </w:style>
  <w:style w:type="character" w:customStyle="1" w:styleId="Heading2Spacing8pt">
    <w:name w:val="Heading #2 + Spacing 8 pt"/>
    <w:basedOn w:val="Heading2"/>
    <w:rsid w:val="00E56782"/>
    <w:rPr>
      <w:rFonts w:ascii="Times New Roman" w:hAnsi="Times New Roman" w:cs="Times New Roman"/>
      <w:spacing w:val="179"/>
      <w:sz w:val="22"/>
      <w:szCs w:val="22"/>
      <w:shd w:val="clear" w:color="auto" w:fill="FFFFFF"/>
    </w:rPr>
  </w:style>
  <w:style w:type="character" w:customStyle="1" w:styleId="Heading42">
    <w:name w:val="Heading #4 (2)_"/>
    <w:basedOn w:val="DefaultParagraphFont"/>
    <w:link w:val="Heading420"/>
    <w:rsid w:val="00E56782"/>
    <w:rPr>
      <w:i/>
      <w:iCs/>
      <w:spacing w:val="-6"/>
      <w:shd w:val="clear" w:color="auto" w:fill="FFFFFF"/>
    </w:rPr>
  </w:style>
  <w:style w:type="character" w:customStyle="1" w:styleId="Heading42Spacing2pt">
    <w:name w:val="Heading #4 (2) + Spacing 2 pt"/>
    <w:basedOn w:val="Heading42"/>
    <w:rsid w:val="00E56782"/>
    <w:rPr>
      <w:i/>
      <w:iCs/>
      <w:spacing w:val="57"/>
      <w:shd w:val="clear" w:color="auto" w:fill="FFFFFF"/>
    </w:rPr>
  </w:style>
  <w:style w:type="character" w:customStyle="1" w:styleId="Bodytext12Spacing1pt">
    <w:name w:val="Body text (12) + Spacing 1 pt"/>
    <w:basedOn w:val="Bodytext12"/>
    <w:rsid w:val="00E56782"/>
    <w:rPr>
      <w:rFonts w:ascii="Times New Roman" w:hAnsi="Times New Roman" w:cs="Times New Roman"/>
      <w:i/>
      <w:iCs/>
      <w:spacing w:val="37"/>
      <w:sz w:val="23"/>
      <w:szCs w:val="23"/>
      <w:shd w:val="clear" w:color="auto" w:fill="FFFFFF"/>
    </w:rPr>
  </w:style>
  <w:style w:type="character" w:customStyle="1" w:styleId="Bodytext16SmallCaps">
    <w:name w:val="Body text (16) + Small Caps"/>
    <w:basedOn w:val="Bodytext16"/>
    <w:rsid w:val="00E56782"/>
    <w:rPr>
      <w:rFonts w:ascii="Times New Roman" w:hAnsi="Times New Roman" w:cs="Times New Roman"/>
      <w:b/>
      <w:bCs/>
      <w:i/>
      <w:iCs/>
      <w:smallCaps/>
      <w:spacing w:val="3"/>
      <w:sz w:val="15"/>
      <w:szCs w:val="15"/>
      <w:shd w:val="clear" w:color="auto" w:fill="FFFFFF"/>
    </w:rPr>
  </w:style>
  <w:style w:type="character" w:customStyle="1" w:styleId="Tablecaption6">
    <w:name w:val="Table caption (6)_"/>
    <w:basedOn w:val="DefaultParagraphFont"/>
    <w:link w:val="Tablecaption60"/>
    <w:rsid w:val="00E56782"/>
    <w:rPr>
      <w:rFonts w:ascii="Candara" w:hAnsi="Candara" w:cs="Candara"/>
      <w:spacing w:val="8"/>
      <w:sz w:val="16"/>
      <w:szCs w:val="16"/>
      <w:shd w:val="clear" w:color="auto" w:fill="FFFFFF"/>
    </w:rPr>
  </w:style>
  <w:style w:type="character" w:customStyle="1" w:styleId="Tablecaption6SmallCaps">
    <w:name w:val="Table caption (6) + Small Caps"/>
    <w:basedOn w:val="Tablecaption6"/>
    <w:rsid w:val="00E56782"/>
    <w:rPr>
      <w:rFonts w:ascii="Candara" w:hAnsi="Candara" w:cs="Candara"/>
      <w:smallCaps/>
      <w:spacing w:val="8"/>
      <w:sz w:val="16"/>
      <w:szCs w:val="16"/>
      <w:shd w:val="clear" w:color="auto" w:fill="FFFFFF"/>
    </w:rPr>
  </w:style>
  <w:style w:type="character" w:customStyle="1" w:styleId="Heading53">
    <w:name w:val="Heading #5 (3)_"/>
    <w:basedOn w:val="DefaultParagraphFont"/>
    <w:link w:val="Heading530"/>
    <w:rsid w:val="00E56782"/>
    <w:rPr>
      <w:spacing w:val="-2"/>
      <w:shd w:val="clear" w:color="auto" w:fill="FFFFFF"/>
    </w:rPr>
  </w:style>
  <w:style w:type="character" w:customStyle="1" w:styleId="Tablecaption7">
    <w:name w:val="Table caption (7)_"/>
    <w:basedOn w:val="DefaultParagraphFont"/>
    <w:link w:val="Tablecaption70"/>
    <w:rsid w:val="00E56782"/>
    <w:rPr>
      <w:b/>
      <w:bCs/>
      <w:sz w:val="26"/>
      <w:szCs w:val="26"/>
      <w:shd w:val="clear" w:color="auto" w:fill="FFFFFF"/>
    </w:rPr>
  </w:style>
  <w:style w:type="character" w:customStyle="1" w:styleId="BodytextSmallCaps1">
    <w:name w:val="Body text + Small Caps1"/>
    <w:basedOn w:val="Bodytext"/>
    <w:rsid w:val="00E56782"/>
    <w:rPr>
      <w:rFonts w:ascii="Times New Roman" w:hAnsi="Times New Roman" w:cs="Times New Roman"/>
      <w:smallCaps/>
      <w:spacing w:val="-2"/>
      <w:sz w:val="22"/>
      <w:szCs w:val="22"/>
      <w:shd w:val="clear" w:color="auto" w:fill="FFFFFF"/>
    </w:rPr>
  </w:style>
  <w:style w:type="character" w:customStyle="1" w:styleId="Bodytext2SmallCaps">
    <w:name w:val="Body text (2) + Small Caps"/>
    <w:aliases w:val="Spacing 2 pt1"/>
    <w:basedOn w:val="Bodytext2"/>
    <w:rsid w:val="00E56782"/>
    <w:rPr>
      <w:rFonts w:ascii="Times New Roman" w:hAnsi="Times New Roman" w:cs="Times New Roman"/>
      <w:b/>
      <w:bCs/>
      <w:i/>
      <w:iCs/>
      <w:smallCaps/>
      <w:spacing w:val="40"/>
      <w:sz w:val="26"/>
      <w:szCs w:val="26"/>
      <w:shd w:val="clear" w:color="auto" w:fill="FFFFFF"/>
    </w:rPr>
  </w:style>
  <w:style w:type="paragraph" w:customStyle="1" w:styleId="Bodytext51">
    <w:name w:val="Body text (5)1"/>
    <w:basedOn w:val="Normal"/>
    <w:rsid w:val="00E56782"/>
    <w:pPr>
      <w:widowControl w:val="0"/>
      <w:shd w:val="clear" w:color="auto" w:fill="FFFFFF"/>
      <w:spacing w:before="420" w:after="120" w:line="240" w:lineRule="atLeast"/>
      <w:ind w:hanging="980"/>
      <w:jc w:val="both"/>
    </w:pPr>
    <w:rPr>
      <w:rFonts w:eastAsia="Courier New"/>
      <w:sz w:val="20"/>
      <w:szCs w:val="20"/>
    </w:rPr>
  </w:style>
  <w:style w:type="paragraph" w:customStyle="1" w:styleId="Bodytext61">
    <w:name w:val="Body text (6)1"/>
    <w:basedOn w:val="Normal"/>
    <w:rsid w:val="00E56782"/>
    <w:pPr>
      <w:widowControl w:val="0"/>
      <w:shd w:val="clear" w:color="auto" w:fill="FFFFFF"/>
      <w:spacing w:before="120" w:line="274" w:lineRule="exact"/>
      <w:jc w:val="both"/>
    </w:pPr>
    <w:rPr>
      <w:rFonts w:eastAsia="Courier New"/>
      <w:spacing w:val="1"/>
      <w:sz w:val="21"/>
      <w:szCs w:val="21"/>
    </w:rPr>
  </w:style>
  <w:style w:type="paragraph" w:customStyle="1" w:styleId="Bodytext71">
    <w:name w:val="Body text (7)1"/>
    <w:basedOn w:val="Normal"/>
    <w:rsid w:val="00E56782"/>
    <w:pPr>
      <w:widowControl w:val="0"/>
      <w:shd w:val="clear" w:color="auto" w:fill="FFFFFF"/>
      <w:spacing w:line="274" w:lineRule="exact"/>
      <w:jc w:val="both"/>
    </w:pPr>
    <w:rPr>
      <w:rFonts w:eastAsia="Courier New"/>
      <w:b/>
      <w:bCs/>
      <w:spacing w:val="-5"/>
      <w:sz w:val="21"/>
      <w:szCs w:val="21"/>
    </w:rPr>
  </w:style>
  <w:style w:type="paragraph" w:customStyle="1" w:styleId="Heading31">
    <w:name w:val="Heading #31"/>
    <w:basedOn w:val="Normal"/>
    <w:rsid w:val="00E56782"/>
    <w:pPr>
      <w:widowControl w:val="0"/>
      <w:shd w:val="clear" w:color="auto" w:fill="FFFFFF"/>
      <w:spacing w:before="60" w:after="60" w:line="240" w:lineRule="atLeast"/>
      <w:outlineLvl w:val="2"/>
    </w:pPr>
    <w:rPr>
      <w:rFonts w:eastAsia="Courier New"/>
      <w:i/>
      <w:iCs/>
      <w:spacing w:val="-6"/>
      <w:sz w:val="20"/>
      <w:szCs w:val="20"/>
    </w:rPr>
  </w:style>
  <w:style w:type="paragraph" w:customStyle="1" w:styleId="Tablecaption41">
    <w:name w:val="Table caption (4)1"/>
    <w:basedOn w:val="Normal"/>
    <w:link w:val="Tablecaption4"/>
    <w:rsid w:val="00E56782"/>
    <w:pPr>
      <w:widowControl w:val="0"/>
      <w:shd w:val="clear" w:color="auto" w:fill="FFFFFF"/>
      <w:spacing w:before="60" w:line="240" w:lineRule="atLeast"/>
      <w:jc w:val="both"/>
    </w:pPr>
    <w:rPr>
      <w:i/>
      <w:iCs/>
      <w:spacing w:val="-3"/>
      <w:sz w:val="20"/>
      <w:szCs w:val="20"/>
    </w:rPr>
  </w:style>
  <w:style w:type="paragraph" w:customStyle="1" w:styleId="Tablecaption50">
    <w:name w:val="Table caption (5)"/>
    <w:basedOn w:val="Normal"/>
    <w:link w:val="Tablecaption5"/>
    <w:rsid w:val="00E56782"/>
    <w:pPr>
      <w:widowControl w:val="0"/>
      <w:shd w:val="clear" w:color="auto" w:fill="FFFFFF"/>
      <w:spacing w:line="240" w:lineRule="atLeast"/>
    </w:pPr>
    <w:rPr>
      <w:i/>
      <w:iCs/>
      <w:spacing w:val="12"/>
      <w:sz w:val="23"/>
      <w:szCs w:val="23"/>
    </w:rPr>
  </w:style>
  <w:style w:type="paragraph" w:customStyle="1" w:styleId="Heading520">
    <w:name w:val="Heading #5 (2)"/>
    <w:basedOn w:val="Normal"/>
    <w:link w:val="Heading52"/>
    <w:rsid w:val="00E56782"/>
    <w:pPr>
      <w:widowControl w:val="0"/>
      <w:shd w:val="clear" w:color="auto" w:fill="FFFFFF"/>
      <w:spacing w:line="374" w:lineRule="exact"/>
      <w:outlineLvl w:val="4"/>
    </w:pPr>
    <w:rPr>
      <w:b/>
      <w:bCs/>
      <w:sz w:val="18"/>
      <w:szCs w:val="18"/>
    </w:rPr>
  </w:style>
  <w:style w:type="paragraph" w:customStyle="1" w:styleId="Heading21">
    <w:name w:val="Heading #21"/>
    <w:basedOn w:val="Normal"/>
    <w:rsid w:val="00E56782"/>
    <w:pPr>
      <w:widowControl w:val="0"/>
      <w:shd w:val="clear" w:color="auto" w:fill="FFFFFF"/>
      <w:spacing w:before="180" w:after="720" w:line="586" w:lineRule="exact"/>
      <w:outlineLvl w:val="1"/>
    </w:pPr>
    <w:rPr>
      <w:rFonts w:eastAsia="Courier New"/>
      <w:spacing w:val="-2"/>
      <w:sz w:val="20"/>
      <w:szCs w:val="20"/>
    </w:rPr>
  </w:style>
  <w:style w:type="paragraph" w:customStyle="1" w:styleId="Heading41">
    <w:name w:val="Heading #41"/>
    <w:basedOn w:val="Normal"/>
    <w:rsid w:val="00E56782"/>
    <w:pPr>
      <w:widowControl w:val="0"/>
      <w:shd w:val="clear" w:color="auto" w:fill="FFFFFF"/>
      <w:spacing w:before="720" w:after="180" w:line="240" w:lineRule="atLeast"/>
      <w:outlineLvl w:val="3"/>
    </w:pPr>
    <w:rPr>
      <w:rFonts w:eastAsia="Courier New"/>
      <w:spacing w:val="-2"/>
      <w:sz w:val="20"/>
      <w:szCs w:val="20"/>
    </w:rPr>
  </w:style>
  <w:style w:type="paragraph" w:customStyle="1" w:styleId="Heading420">
    <w:name w:val="Heading #4 (2)"/>
    <w:basedOn w:val="Normal"/>
    <w:link w:val="Heading42"/>
    <w:rsid w:val="00E56782"/>
    <w:pPr>
      <w:widowControl w:val="0"/>
      <w:shd w:val="clear" w:color="auto" w:fill="FFFFFF"/>
      <w:spacing w:before="180" w:line="240" w:lineRule="atLeast"/>
      <w:outlineLvl w:val="3"/>
    </w:pPr>
    <w:rPr>
      <w:i/>
      <w:iCs/>
      <w:spacing w:val="-6"/>
      <w:sz w:val="20"/>
      <w:szCs w:val="20"/>
    </w:rPr>
  </w:style>
  <w:style w:type="paragraph" w:customStyle="1" w:styleId="Tablecaption60">
    <w:name w:val="Table caption (6)"/>
    <w:basedOn w:val="Normal"/>
    <w:link w:val="Tablecaption6"/>
    <w:rsid w:val="00E56782"/>
    <w:pPr>
      <w:widowControl w:val="0"/>
      <w:shd w:val="clear" w:color="auto" w:fill="FFFFFF"/>
      <w:spacing w:after="60" w:line="240" w:lineRule="atLeast"/>
    </w:pPr>
    <w:rPr>
      <w:rFonts w:ascii="Candara" w:hAnsi="Candara" w:cs="Candara"/>
      <w:spacing w:val="8"/>
      <w:sz w:val="16"/>
      <w:szCs w:val="16"/>
    </w:rPr>
  </w:style>
  <w:style w:type="paragraph" w:customStyle="1" w:styleId="Heading530">
    <w:name w:val="Heading #5 (3)"/>
    <w:basedOn w:val="Normal"/>
    <w:link w:val="Heading53"/>
    <w:rsid w:val="00E56782"/>
    <w:pPr>
      <w:widowControl w:val="0"/>
      <w:shd w:val="clear" w:color="auto" w:fill="FFFFFF"/>
      <w:spacing w:before="120" w:line="240" w:lineRule="atLeast"/>
      <w:jc w:val="both"/>
      <w:outlineLvl w:val="4"/>
    </w:pPr>
    <w:rPr>
      <w:spacing w:val="-2"/>
      <w:sz w:val="20"/>
      <w:szCs w:val="20"/>
    </w:rPr>
  </w:style>
  <w:style w:type="paragraph" w:customStyle="1" w:styleId="Tablecaption70">
    <w:name w:val="Table caption (7)"/>
    <w:basedOn w:val="Normal"/>
    <w:link w:val="Tablecaption7"/>
    <w:rsid w:val="00E56782"/>
    <w:pPr>
      <w:widowControl w:val="0"/>
      <w:shd w:val="clear" w:color="auto" w:fill="FFFFFF"/>
      <w:spacing w:line="240" w:lineRule="atLeast"/>
    </w:pPr>
    <w:rPr>
      <w:b/>
      <w:bCs/>
      <w:sz w:val="26"/>
      <w:szCs w:val="26"/>
    </w:rPr>
  </w:style>
  <w:style w:type="table" w:customStyle="1" w:styleId="TableGrid4">
    <w:name w:val="Table Grid4"/>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rsid w:val="00E56782"/>
    <w:pPr>
      <w:spacing w:after="160" w:line="240" w:lineRule="exact"/>
    </w:pPr>
    <w:rPr>
      <w:rFonts w:ascii="Verdana" w:hAnsi="Verdana" w:cs="Verdana"/>
      <w:sz w:val="20"/>
      <w:szCs w:val="20"/>
    </w:rPr>
  </w:style>
  <w:style w:type="table" w:customStyle="1" w:styleId="TableGrid6">
    <w:name w:val="Table Grid6"/>
    <w:basedOn w:val="TableNormal"/>
    <w:next w:val="TableGrid"/>
    <w:rsid w:val="00E56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6Char">
    <w:name w:val="TOC 6 Char"/>
    <w:basedOn w:val="DefaultParagraphFont"/>
    <w:link w:val="TOC6"/>
    <w:rsid w:val="00E56782"/>
    <w:rPr>
      <w:rFonts w:ascii="Arial" w:hAnsi="Arial" w:cs="Arial"/>
      <w:shd w:val="clear" w:color="auto" w:fill="FFFFFF"/>
    </w:rPr>
  </w:style>
  <w:style w:type="character" w:customStyle="1" w:styleId="Other">
    <w:name w:val="Other_"/>
    <w:basedOn w:val="DefaultParagraphFont"/>
    <w:link w:val="Other0"/>
    <w:rsid w:val="00E56782"/>
    <w:rPr>
      <w:rFonts w:ascii="Arial" w:hAnsi="Arial" w:cs="Arial"/>
      <w:shd w:val="clear" w:color="auto" w:fill="FFFFFF"/>
    </w:rPr>
  </w:style>
  <w:style w:type="character" w:customStyle="1" w:styleId="Bodytext13NotBold">
    <w:name w:val="Body text (13) + Not Bold"/>
    <w:basedOn w:val="Bodytext13"/>
    <w:rsid w:val="00E56782"/>
    <w:rPr>
      <w:rFonts w:ascii="Arial" w:hAnsi="Arial" w:cs="Arial"/>
      <w:b/>
      <w:bCs/>
      <w:i/>
      <w:iCs/>
      <w:noProof/>
      <w:sz w:val="13"/>
      <w:szCs w:val="13"/>
      <w:u w:val="none"/>
      <w:shd w:val="clear" w:color="auto" w:fill="FFFFFF"/>
      <w:lang w:val="en-US" w:eastAsia="en-US"/>
    </w:rPr>
  </w:style>
  <w:style w:type="character" w:customStyle="1" w:styleId="Bodytext2TimesNewRoman">
    <w:name w:val="Body text (2) + Times New Roman"/>
    <w:aliases w:val="6.5 pt"/>
    <w:basedOn w:val="Bodytext2"/>
    <w:rsid w:val="00E56782"/>
    <w:rPr>
      <w:rFonts w:ascii="Times New Roman" w:hAnsi="Times New Roman" w:cs="Times New Roman"/>
      <w:i/>
      <w:iCs/>
      <w:spacing w:val="1"/>
      <w:sz w:val="13"/>
      <w:szCs w:val="13"/>
      <w:u w:val="none"/>
      <w:shd w:val="clear" w:color="auto" w:fill="FFFFFF"/>
    </w:rPr>
  </w:style>
  <w:style w:type="character" w:customStyle="1" w:styleId="Bodytext9Spacing0pt">
    <w:name w:val="Body text (9) + Spacing 0 pt"/>
    <w:basedOn w:val="Bodytext9"/>
    <w:rsid w:val="00E56782"/>
    <w:rPr>
      <w:rFonts w:ascii="Arial" w:hAnsi="Arial" w:cs="Arial"/>
      <w:b/>
      <w:bCs/>
      <w:spacing w:val="-10"/>
      <w:sz w:val="26"/>
      <w:szCs w:val="26"/>
      <w:u w:val="none"/>
      <w:shd w:val="clear" w:color="auto" w:fill="FFFFFF"/>
      <w:lang w:val="en-US" w:eastAsia="en-US"/>
    </w:rPr>
  </w:style>
  <w:style w:type="character" w:customStyle="1" w:styleId="Bodytext285pt">
    <w:name w:val="Body text (2) + 8.5 pt"/>
    <w:basedOn w:val="Bodytext2"/>
    <w:rsid w:val="00E56782"/>
    <w:rPr>
      <w:rFonts w:ascii="Arial" w:hAnsi="Arial" w:cs="Arial"/>
      <w:i/>
      <w:iCs/>
      <w:spacing w:val="1"/>
      <w:sz w:val="17"/>
      <w:szCs w:val="17"/>
      <w:u w:val="none"/>
      <w:shd w:val="clear" w:color="auto" w:fill="FFFFFF"/>
    </w:rPr>
  </w:style>
  <w:style w:type="character" w:customStyle="1" w:styleId="Bodytext2Bold">
    <w:name w:val="Body text (2) + Bold"/>
    <w:basedOn w:val="Bodytext2"/>
    <w:rsid w:val="00E56782"/>
    <w:rPr>
      <w:rFonts w:ascii="Arial" w:hAnsi="Arial" w:cs="Arial"/>
      <w:b/>
      <w:bCs/>
      <w:i/>
      <w:iCs/>
      <w:spacing w:val="1"/>
      <w:sz w:val="22"/>
      <w:szCs w:val="22"/>
      <w:u w:val="none"/>
      <w:shd w:val="clear" w:color="auto" w:fill="FFFFFF"/>
    </w:rPr>
  </w:style>
  <w:style w:type="character" w:customStyle="1" w:styleId="Bodytext1955pt">
    <w:name w:val="Body text (19) + 5.5 pt"/>
    <w:aliases w:val="Not Bold4"/>
    <w:basedOn w:val="Bodytext19"/>
    <w:rsid w:val="00E56782"/>
    <w:rPr>
      <w:rFonts w:ascii="Trebuchet MS" w:hAnsi="Trebuchet MS" w:cs="Trebuchet MS"/>
      <w:b w:val="0"/>
      <w:bCs w:val="0"/>
      <w:spacing w:val="3"/>
      <w:sz w:val="11"/>
      <w:szCs w:val="11"/>
      <w:u w:val="none"/>
      <w:shd w:val="clear" w:color="auto" w:fill="FFFFFF"/>
    </w:rPr>
  </w:style>
  <w:style w:type="character" w:customStyle="1" w:styleId="Bodytext2Bold2">
    <w:name w:val="Body text (2) + Bold2"/>
    <w:basedOn w:val="Bodytext2"/>
    <w:rsid w:val="00E56782"/>
    <w:rPr>
      <w:rFonts w:ascii="Arial" w:hAnsi="Arial" w:cs="Arial"/>
      <w:b/>
      <w:bCs/>
      <w:i/>
      <w:iCs/>
      <w:spacing w:val="1"/>
      <w:sz w:val="22"/>
      <w:szCs w:val="22"/>
      <w:u w:val="none"/>
      <w:shd w:val="clear" w:color="auto" w:fill="FFFFFF"/>
    </w:rPr>
  </w:style>
  <w:style w:type="character" w:customStyle="1" w:styleId="Bodytext13Spacing0pt">
    <w:name w:val="Body text (13) + Spacing 0 pt"/>
    <w:basedOn w:val="Bodytext13"/>
    <w:rsid w:val="00E56782"/>
    <w:rPr>
      <w:rFonts w:ascii="Arial" w:hAnsi="Arial" w:cs="Arial"/>
      <w:b/>
      <w:bCs/>
      <w:i/>
      <w:iCs/>
      <w:noProof/>
      <w:spacing w:val="-10"/>
      <w:sz w:val="13"/>
      <w:szCs w:val="13"/>
      <w:u w:val="none"/>
      <w:shd w:val="clear" w:color="auto" w:fill="FFFFFF"/>
    </w:rPr>
  </w:style>
  <w:style w:type="character" w:customStyle="1" w:styleId="Bodytext2112pt">
    <w:name w:val="Body text (21) + 12 pt"/>
    <w:aliases w:val="Not Bold3,Body text (21) + 9.5 pt,Heading #4 + 12 pt"/>
    <w:basedOn w:val="Bodytext210"/>
    <w:rsid w:val="00E56782"/>
    <w:rPr>
      <w:rFonts w:ascii="Arial" w:hAnsi="Arial" w:cs="Arial"/>
      <w:b w:val="0"/>
      <w:bCs w:val="0"/>
      <w:spacing w:val="0"/>
      <w:sz w:val="24"/>
      <w:szCs w:val="24"/>
      <w:u w:val="none"/>
      <w:shd w:val="clear" w:color="auto" w:fill="FFFFFF"/>
    </w:rPr>
  </w:style>
  <w:style w:type="character" w:customStyle="1" w:styleId="Bodytext2Spacing1pt">
    <w:name w:val="Body text (2) + Spacing 1 pt"/>
    <w:basedOn w:val="Bodytext2"/>
    <w:rsid w:val="00E56782"/>
    <w:rPr>
      <w:rFonts w:ascii="Arial" w:hAnsi="Arial" w:cs="Arial"/>
      <w:i/>
      <w:iCs/>
      <w:spacing w:val="20"/>
      <w:sz w:val="24"/>
      <w:szCs w:val="24"/>
      <w:u w:val="none"/>
      <w:shd w:val="clear" w:color="auto" w:fill="FFFFFF"/>
    </w:rPr>
  </w:style>
  <w:style w:type="character" w:customStyle="1" w:styleId="Bodytext2Bold1">
    <w:name w:val="Body text (2) + Bold1"/>
    <w:basedOn w:val="Bodytext2"/>
    <w:rsid w:val="00E56782"/>
    <w:rPr>
      <w:rFonts w:ascii="Arial" w:hAnsi="Arial" w:cs="Arial"/>
      <w:b/>
      <w:bCs/>
      <w:i/>
      <w:iCs/>
      <w:spacing w:val="1"/>
      <w:sz w:val="22"/>
      <w:szCs w:val="22"/>
      <w:u w:val="none"/>
      <w:shd w:val="clear" w:color="auto" w:fill="FFFFFF"/>
      <w:lang w:val="en-US" w:eastAsia="en-US"/>
    </w:rPr>
  </w:style>
  <w:style w:type="character" w:customStyle="1" w:styleId="Bodytext2Spacing1pt1">
    <w:name w:val="Body text (2) + Spacing 1 pt1"/>
    <w:basedOn w:val="Bodytext2"/>
    <w:rsid w:val="00E56782"/>
    <w:rPr>
      <w:rFonts w:ascii="Arial" w:hAnsi="Arial" w:cs="Arial"/>
      <w:i/>
      <w:iCs/>
      <w:spacing w:val="20"/>
      <w:sz w:val="22"/>
      <w:szCs w:val="22"/>
      <w:u w:val="none"/>
      <w:shd w:val="clear" w:color="auto" w:fill="FFFFFF"/>
    </w:rPr>
  </w:style>
  <w:style w:type="character" w:customStyle="1" w:styleId="Bodytext10Spacing-1pt">
    <w:name w:val="Body text (10) + Spacing -1 pt"/>
    <w:basedOn w:val="Bodytext100"/>
    <w:rsid w:val="00E56782"/>
    <w:rPr>
      <w:rFonts w:ascii="Times New Roman" w:hAnsi="Times New Roman" w:cs="Times New Roman"/>
      <w:b/>
      <w:bCs/>
      <w:spacing w:val="-20"/>
      <w:w w:val="200"/>
      <w:sz w:val="11"/>
      <w:szCs w:val="11"/>
      <w:u w:val="none"/>
      <w:shd w:val="clear" w:color="auto" w:fill="FFFFFF"/>
    </w:rPr>
  </w:style>
  <w:style w:type="character" w:customStyle="1" w:styleId="Bodytext4Spacing0pt1">
    <w:name w:val="Body text (4) + Spacing 0 pt1"/>
    <w:basedOn w:val="Bodytext4"/>
    <w:rsid w:val="00E56782"/>
    <w:rPr>
      <w:rFonts w:ascii="Times New Roman" w:hAnsi="Times New Roman" w:cs="Times New Roman"/>
      <w:i w:val="0"/>
      <w:iCs w:val="0"/>
      <w:spacing w:val="0"/>
      <w:sz w:val="18"/>
      <w:szCs w:val="18"/>
      <w:u w:val="none"/>
      <w:shd w:val="clear" w:color="auto" w:fill="FFFFFF"/>
    </w:rPr>
  </w:style>
  <w:style w:type="character" w:customStyle="1" w:styleId="Bodytext6Spacing1pt">
    <w:name w:val="Body text (6) + Spacing 1 pt"/>
    <w:basedOn w:val="Bodytext6"/>
    <w:rsid w:val="00E56782"/>
    <w:rPr>
      <w:rFonts w:ascii="Arial" w:hAnsi="Arial" w:cs="Arial"/>
      <w:i/>
      <w:iCs/>
      <w:spacing w:val="20"/>
      <w:sz w:val="23"/>
      <w:szCs w:val="23"/>
      <w:u w:val="none"/>
      <w:shd w:val="clear" w:color="auto" w:fill="FFFFFF"/>
      <w:lang w:val="en-US" w:eastAsia="en-US"/>
    </w:rPr>
  </w:style>
  <w:style w:type="character" w:customStyle="1" w:styleId="Bodytext2Italic1">
    <w:name w:val="Body text (2) + Italic1"/>
    <w:aliases w:val="Spacing 1 pt1,Small Caps1,Spacing 3 pt"/>
    <w:basedOn w:val="Bodytext2"/>
    <w:rsid w:val="00E56782"/>
    <w:rPr>
      <w:rFonts w:ascii="Arial" w:hAnsi="Arial" w:cs="Arial"/>
      <w:i w:val="0"/>
      <w:iCs w:val="0"/>
      <w:spacing w:val="20"/>
      <w:sz w:val="22"/>
      <w:szCs w:val="22"/>
      <w:u w:val="none"/>
      <w:shd w:val="clear" w:color="auto" w:fill="FFFFFF"/>
    </w:rPr>
  </w:style>
  <w:style w:type="character" w:customStyle="1" w:styleId="Bodytext1313pt">
    <w:name w:val="Body text (13) + 13 pt"/>
    <w:basedOn w:val="Bodytext13"/>
    <w:rsid w:val="00E56782"/>
    <w:rPr>
      <w:rFonts w:ascii="Arial" w:hAnsi="Arial" w:cs="Arial"/>
      <w:b/>
      <w:bCs/>
      <w:i/>
      <w:iCs/>
      <w:noProof/>
      <w:sz w:val="26"/>
      <w:szCs w:val="26"/>
      <w:u w:val="none"/>
      <w:shd w:val="clear" w:color="auto" w:fill="FFFFFF"/>
      <w:lang w:val="en-US" w:eastAsia="en-US"/>
    </w:rPr>
  </w:style>
  <w:style w:type="character" w:customStyle="1" w:styleId="Bodytext222">
    <w:name w:val="Body text (2)2"/>
    <w:basedOn w:val="Bodytext2"/>
    <w:rsid w:val="00E56782"/>
    <w:rPr>
      <w:rFonts w:ascii="Arial" w:hAnsi="Arial" w:cs="Arial"/>
      <w:i/>
      <w:iCs/>
      <w:spacing w:val="1"/>
      <w:sz w:val="24"/>
      <w:szCs w:val="24"/>
      <w:u w:val="none"/>
      <w:shd w:val="clear" w:color="auto" w:fill="FFFFFF"/>
    </w:rPr>
  </w:style>
  <w:style w:type="character" w:customStyle="1" w:styleId="Bodytext210pt2">
    <w:name w:val="Body text (2) + 10 pt2"/>
    <w:basedOn w:val="Bodytext2"/>
    <w:rsid w:val="00E56782"/>
    <w:rPr>
      <w:rFonts w:ascii="Arial" w:hAnsi="Arial" w:cs="Arial"/>
      <w:i/>
      <w:iCs/>
      <w:spacing w:val="1"/>
      <w:sz w:val="20"/>
      <w:szCs w:val="20"/>
      <w:u w:val="none"/>
      <w:shd w:val="clear" w:color="auto" w:fill="FFFFFF"/>
    </w:rPr>
  </w:style>
  <w:style w:type="character" w:customStyle="1" w:styleId="Bodytext2TimesNewRoman1">
    <w:name w:val="Body text (2) + Times New Roman1"/>
    <w:aliases w:val="34 pt"/>
    <w:basedOn w:val="Bodytext2"/>
    <w:rsid w:val="00E56782"/>
    <w:rPr>
      <w:rFonts w:ascii="Times New Roman" w:hAnsi="Times New Roman" w:cs="Times New Roman"/>
      <w:i/>
      <w:iCs/>
      <w:spacing w:val="1"/>
      <w:sz w:val="68"/>
      <w:szCs w:val="68"/>
      <w:u w:val="none"/>
      <w:shd w:val="clear" w:color="auto" w:fill="FFFFFF"/>
    </w:rPr>
  </w:style>
  <w:style w:type="character" w:customStyle="1" w:styleId="Bodytext24pt1">
    <w:name w:val="Body text (2) + 4 pt1"/>
    <w:basedOn w:val="Bodytext2"/>
    <w:rsid w:val="00E56782"/>
    <w:rPr>
      <w:rFonts w:ascii="Arial" w:hAnsi="Arial" w:cs="Arial"/>
      <w:i/>
      <w:iCs/>
      <w:spacing w:val="1"/>
      <w:sz w:val="8"/>
      <w:szCs w:val="8"/>
      <w:u w:val="none"/>
      <w:shd w:val="clear" w:color="auto" w:fill="FFFFFF"/>
    </w:rPr>
  </w:style>
  <w:style w:type="character" w:customStyle="1" w:styleId="Heading33">
    <w:name w:val="Heading #3 (3)_"/>
    <w:basedOn w:val="DefaultParagraphFont"/>
    <w:link w:val="Heading331"/>
    <w:rsid w:val="00E56782"/>
    <w:rPr>
      <w:rFonts w:ascii="Arial" w:hAnsi="Arial" w:cs="Arial"/>
      <w:b/>
      <w:bCs/>
      <w:spacing w:val="-20"/>
      <w:sz w:val="26"/>
      <w:szCs w:val="26"/>
      <w:shd w:val="clear" w:color="auto" w:fill="FFFFFF"/>
    </w:rPr>
  </w:style>
  <w:style w:type="character" w:customStyle="1" w:styleId="Heading330">
    <w:name w:val="Heading #3 (3)"/>
    <w:basedOn w:val="Heading33"/>
    <w:rsid w:val="00E56782"/>
    <w:rPr>
      <w:rFonts w:ascii="Arial" w:hAnsi="Arial" w:cs="Arial"/>
      <w:b/>
      <w:bCs/>
      <w:spacing w:val="-20"/>
      <w:sz w:val="26"/>
      <w:szCs w:val="26"/>
      <w:u w:val="single"/>
      <w:shd w:val="clear" w:color="auto" w:fill="FFFFFF"/>
    </w:rPr>
  </w:style>
  <w:style w:type="character" w:customStyle="1" w:styleId="Heading22Spacing-2pt">
    <w:name w:val="Heading #2 (2) + Spacing -2 pt"/>
    <w:basedOn w:val="Heading22"/>
    <w:rsid w:val="00E56782"/>
    <w:rPr>
      <w:rFonts w:ascii="Arial" w:hAnsi="Arial" w:cs="Arial"/>
      <w:spacing w:val="-40"/>
      <w:sz w:val="23"/>
      <w:szCs w:val="23"/>
      <w:u w:val="single"/>
      <w:shd w:val="clear" w:color="auto" w:fill="FFFFFF"/>
    </w:rPr>
  </w:style>
  <w:style w:type="character" w:customStyle="1" w:styleId="Headerorfooter7SmallCaps">
    <w:name w:val="Header or footer (7) + Small Caps"/>
    <w:basedOn w:val="Headerorfooter7"/>
    <w:rsid w:val="00E56782"/>
    <w:rPr>
      <w:rFonts w:ascii="Times New Roman" w:hAnsi="Times New Roman" w:cs="Times New Roman"/>
      <w:smallCaps/>
      <w:spacing w:val="0"/>
      <w:sz w:val="8"/>
      <w:szCs w:val="8"/>
      <w:u w:val="none"/>
      <w:shd w:val="clear" w:color="auto" w:fill="FFFFFF"/>
      <w:lang w:val="en-US" w:eastAsia="en-US"/>
    </w:rPr>
  </w:style>
  <w:style w:type="character" w:customStyle="1" w:styleId="Bodytext25">
    <w:name w:val="Body text (25)_"/>
    <w:basedOn w:val="DefaultParagraphFont"/>
    <w:link w:val="Bodytext250"/>
    <w:rsid w:val="00E56782"/>
    <w:rPr>
      <w:rFonts w:ascii="Arial" w:hAnsi="Arial" w:cs="Arial"/>
      <w:b/>
      <w:bCs/>
      <w:spacing w:val="-10"/>
      <w:sz w:val="32"/>
      <w:szCs w:val="32"/>
      <w:shd w:val="clear" w:color="auto" w:fill="FFFFFF"/>
    </w:rPr>
  </w:style>
  <w:style w:type="character" w:customStyle="1" w:styleId="Bodytext2CourierNew">
    <w:name w:val="Body text (2) + Courier New"/>
    <w:aliases w:val="14 pt"/>
    <w:basedOn w:val="Bodytext2"/>
    <w:rsid w:val="00E56782"/>
    <w:rPr>
      <w:rFonts w:ascii="Courier New" w:hAnsi="Courier New" w:cs="Courier New"/>
      <w:i/>
      <w:iCs/>
      <w:spacing w:val="1"/>
      <w:sz w:val="28"/>
      <w:szCs w:val="28"/>
      <w:u w:val="none"/>
      <w:shd w:val="clear" w:color="auto" w:fill="FFFFFF"/>
      <w:lang w:val="en-US" w:eastAsia="en-US"/>
    </w:rPr>
  </w:style>
  <w:style w:type="character" w:customStyle="1" w:styleId="Bodytext26">
    <w:name w:val="Body text (26)_"/>
    <w:basedOn w:val="DefaultParagraphFont"/>
    <w:link w:val="Bodytext260"/>
    <w:rsid w:val="00E56782"/>
    <w:rPr>
      <w:sz w:val="13"/>
      <w:szCs w:val="13"/>
      <w:shd w:val="clear" w:color="auto" w:fill="FFFFFF"/>
    </w:rPr>
  </w:style>
  <w:style w:type="paragraph" w:customStyle="1" w:styleId="Headerorfooter1">
    <w:name w:val="Header or footer1"/>
    <w:basedOn w:val="Normal"/>
    <w:rsid w:val="00E56782"/>
    <w:pPr>
      <w:widowControl w:val="0"/>
      <w:shd w:val="clear" w:color="auto" w:fill="FFFFFF"/>
      <w:spacing w:line="240" w:lineRule="atLeast"/>
    </w:pPr>
    <w:rPr>
      <w:rFonts w:ascii="Arial" w:eastAsia="DejaVu Sans Condensed" w:hAnsi="Arial" w:cs="Arial"/>
      <w:sz w:val="22"/>
      <w:szCs w:val="22"/>
    </w:rPr>
  </w:style>
  <w:style w:type="paragraph" w:customStyle="1" w:styleId="Bodytext131">
    <w:name w:val="Body text (13)1"/>
    <w:basedOn w:val="Normal"/>
    <w:rsid w:val="00E56782"/>
    <w:pPr>
      <w:widowControl w:val="0"/>
      <w:shd w:val="clear" w:color="auto" w:fill="FFFFFF"/>
      <w:spacing w:after="480" w:line="240" w:lineRule="atLeast"/>
      <w:ind w:hanging="1020"/>
      <w:jc w:val="both"/>
    </w:pPr>
    <w:rPr>
      <w:rFonts w:ascii="Arial" w:eastAsia="DejaVu Sans Condensed" w:hAnsi="Arial" w:cs="Arial"/>
      <w:b/>
      <w:bCs/>
      <w:lang w:val="vi-VN"/>
    </w:rPr>
  </w:style>
  <w:style w:type="paragraph" w:styleId="TOC6">
    <w:name w:val="toc 6"/>
    <w:basedOn w:val="Normal"/>
    <w:next w:val="Normal"/>
    <w:link w:val="TOC6Char"/>
    <w:autoRedefine/>
    <w:rsid w:val="00E56782"/>
    <w:pPr>
      <w:widowControl w:val="0"/>
      <w:shd w:val="clear" w:color="auto" w:fill="FFFFFF"/>
      <w:spacing w:before="540" w:line="398" w:lineRule="exact"/>
      <w:jc w:val="both"/>
    </w:pPr>
    <w:rPr>
      <w:rFonts w:ascii="Arial" w:hAnsi="Arial" w:cs="Arial"/>
      <w:sz w:val="20"/>
      <w:szCs w:val="20"/>
    </w:rPr>
  </w:style>
  <w:style w:type="paragraph" w:customStyle="1" w:styleId="Other0">
    <w:name w:val="Other"/>
    <w:basedOn w:val="Normal"/>
    <w:link w:val="Other"/>
    <w:rsid w:val="00E56782"/>
    <w:pPr>
      <w:widowControl w:val="0"/>
      <w:shd w:val="clear" w:color="auto" w:fill="FFFFFF"/>
      <w:spacing w:line="394" w:lineRule="exact"/>
    </w:pPr>
    <w:rPr>
      <w:rFonts w:ascii="Arial" w:hAnsi="Arial" w:cs="Arial"/>
      <w:sz w:val="20"/>
      <w:szCs w:val="20"/>
    </w:rPr>
  </w:style>
  <w:style w:type="paragraph" w:customStyle="1" w:styleId="Picturecaption1">
    <w:name w:val="Picture caption1"/>
    <w:basedOn w:val="Normal"/>
    <w:rsid w:val="00E56782"/>
    <w:pPr>
      <w:widowControl w:val="0"/>
      <w:shd w:val="clear" w:color="auto" w:fill="FFFFFF"/>
      <w:spacing w:line="240" w:lineRule="atLeast"/>
    </w:pPr>
    <w:rPr>
      <w:rFonts w:ascii="Arial" w:eastAsia="DejaVu Sans Condensed" w:hAnsi="Arial" w:cs="Arial"/>
      <w:lang w:val="vi-VN"/>
    </w:rPr>
  </w:style>
  <w:style w:type="paragraph" w:customStyle="1" w:styleId="Tablecaption21">
    <w:name w:val="Table caption (2)1"/>
    <w:basedOn w:val="Normal"/>
    <w:rsid w:val="00E56782"/>
    <w:pPr>
      <w:widowControl w:val="0"/>
      <w:shd w:val="clear" w:color="auto" w:fill="FFFFFF"/>
      <w:spacing w:before="180" w:line="240" w:lineRule="atLeast"/>
    </w:pPr>
    <w:rPr>
      <w:rFonts w:ascii="Arial" w:eastAsia="DejaVu Sans Condensed" w:hAnsi="Arial" w:cs="Arial"/>
      <w:b/>
      <w:bCs/>
      <w:lang w:val="vi-VN"/>
    </w:rPr>
  </w:style>
  <w:style w:type="paragraph" w:customStyle="1" w:styleId="Heading321">
    <w:name w:val="Heading #3 (2)1"/>
    <w:basedOn w:val="Normal"/>
    <w:rsid w:val="00E56782"/>
    <w:pPr>
      <w:widowControl w:val="0"/>
      <w:shd w:val="clear" w:color="auto" w:fill="FFFFFF"/>
      <w:spacing w:line="240" w:lineRule="atLeast"/>
      <w:jc w:val="both"/>
      <w:outlineLvl w:val="2"/>
    </w:pPr>
    <w:rPr>
      <w:rFonts w:ascii="Arial" w:eastAsia="DejaVu Sans Condensed" w:hAnsi="Arial" w:cs="Arial"/>
      <w:lang w:val="vi-VN"/>
    </w:rPr>
  </w:style>
  <w:style w:type="paragraph" w:customStyle="1" w:styleId="Heading331">
    <w:name w:val="Heading #3 (3)1"/>
    <w:basedOn w:val="Normal"/>
    <w:link w:val="Heading33"/>
    <w:rsid w:val="00E56782"/>
    <w:pPr>
      <w:widowControl w:val="0"/>
      <w:shd w:val="clear" w:color="auto" w:fill="FFFFFF"/>
      <w:spacing w:line="432" w:lineRule="exact"/>
      <w:outlineLvl w:val="2"/>
    </w:pPr>
    <w:rPr>
      <w:rFonts w:ascii="Arial" w:hAnsi="Arial" w:cs="Arial"/>
      <w:b/>
      <w:bCs/>
      <w:spacing w:val="-20"/>
      <w:sz w:val="26"/>
      <w:szCs w:val="26"/>
    </w:rPr>
  </w:style>
  <w:style w:type="paragraph" w:customStyle="1" w:styleId="Bodytext250">
    <w:name w:val="Body text (25)"/>
    <w:basedOn w:val="Normal"/>
    <w:link w:val="Bodytext25"/>
    <w:rsid w:val="00E56782"/>
    <w:pPr>
      <w:widowControl w:val="0"/>
      <w:shd w:val="clear" w:color="auto" w:fill="FFFFFF"/>
      <w:spacing w:line="394" w:lineRule="exact"/>
      <w:jc w:val="both"/>
    </w:pPr>
    <w:rPr>
      <w:rFonts w:ascii="Arial" w:hAnsi="Arial" w:cs="Arial"/>
      <w:b/>
      <w:bCs/>
      <w:spacing w:val="-10"/>
      <w:sz w:val="32"/>
      <w:szCs w:val="32"/>
    </w:rPr>
  </w:style>
  <w:style w:type="paragraph" w:customStyle="1" w:styleId="Bodytext260">
    <w:name w:val="Body text (26)"/>
    <w:basedOn w:val="Normal"/>
    <w:link w:val="Bodytext26"/>
    <w:rsid w:val="00E56782"/>
    <w:pPr>
      <w:widowControl w:val="0"/>
      <w:shd w:val="clear" w:color="auto" w:fill="FFFFFF"/>
      <w:spacing w:line="240" w:lineRule="atLeast"/>
    </w:pPr>
    <w:rPr>
      <w:sz w:val="13"/>
      <w:szCs w:val="13"/>
    </w:rPr>
  </w:style>
  <w:style w:type="character" w:customStyle="1" w:styleId="Bodytext11NotItalic">
    <w:name w:val="Body text (11) + Not Italic"/>
    <w:basedOn w:val="Bodytext11"/>
    <w:rsid w:val="00E56782"/>
    <w:rPr>
      <w:rFonts w:ascii="Times New Roman" w:hAnsi="Times New Roman" w:cs="Times New Roman"/>
      <w:i w:val="0"/>
      <w:iCs w:val="0"/>
      <w:spacing w:val="0"/>
      <w:sz w:val="28"/>
      <w:szCs w:val="28"/>
      <w:u w:val="none"/>
      <w:shd w:val="clear" w:color="auto" w:fill="FFFFFF"/>
    </w:rPr>
  </w:style>
  <w:style w:type="character" w:customStyle="1" w:styleId="Bodytext16Spacing0pt">
    <w:name w:val="Body text (16) + Spacing 0 pt"/>
    <w:basedOn w:val="Bodytext16"/>
    <w:rsid w:val="00E56782"/>
    <w:rPr>
      <w:rFonts w:ascii="Times New Roman" w:hAnsi="Times New Roman" w:cs="Times New Roman"/>
      <w:b w:val="0"/>
      <w:bCs w:val="0"/>
      <w:i/>
      <w:iCs/>
      <w:spacing w:val="-10"/>
      <w:sz w:val="30"/>
      <w:szCs w:val="30"/>
      <w:u w:val="none"/>
      <w:shd w:val="clear" w:color="auto" w:fill="FFFFFF"/>
    </w:rPr>
  </w:style>
  <w:style w:type="character" w:customStyle="1" w:styleId="Bodytext16NotBold">
    <w:name w:val="Body text (16) + Not Bold"/>
    <w:basedOn w:val="Bodytext16"/>
    <w:rsid w:val="00E56782"/>
    <w:rPr>
      <w:rFonts w:ascii="Times New Roman" w:hAnsi="Times New Roman" w:cs="Times New Roman"/>
      <w:b w:val="0"/>
      <w:bCs w:val="0"/>
      <w:i/>
      <w:iCs/>
      <w:spacing w:val="0"/>
      <w:sz w:val="30"/>
      <w:szCs w:val="30"/>
      <w:u w:val="none"/>
      <w:shd w:val="clear" w:color="auto" w:fill="FFFFFF"/>
    </w:rPr>
  </w:style>
  <w:style w:type="character" w:customStyle="1" w:styleId="Bodytext312pt">
    <w:name w:val="Body text (3) + 12 pt"/>
    <w:aliases w:val="Italic7,Body text (17) + 10 pt"/>
    <w:basedOn w:val="Bodytext3"/>
    <w:rsid w:val="00E56782"/>
    <w:rPr>
      <w:rFonts w:ascii="Times New Roman" w:hAnsi="Times New Roman" w:cs="Times New Roman"/>
      <w:b w:val="0"/>
      <w:bCs w:val="0"/>
      <w:i/>
      <w:iCs/>
      <w:spacing w:val="8"/>
      <w:sz w:val="24"/>
      <w:szCs w:val="24"/>
      <w:u w:val="none"/>
      <w:shd w:val="clear" w:color="auto" w:fill="FFFFFF"/>
    </w:rPr>
  </w:style>
  <w:style w:type="character" w:customStyle="1" w:styleId="Bodytext16Spacing2pt">
    <w:name w:val="Body text (16) + Spacing 2 pt"/>
    <w:basedOn w:val="Bodytext16"/>
    <w:rsid w:val="00E56782"/>
    <w:rPr>
      <w:rFonts w:ascii="Times New Roman" w:hAnsi="Times New Roman" w:cs="Times New Roman"/>
      <w:b w:val="0"/>
      <w:bCs w:val="0"/>
      <w:i/>
      <w:iCs/>
      <w:spacing w:val="40"/>
      <w:sz w:val="30"/>
      <w:szCs w:val="30"/>
      <w:u w:val="none"/>
      <w:shd w:val="clear" w:color="auto" w:fill="FFFFFF"/>
    </w:rPr>
  </w:style>
  <w:style w:type="character" w:customStyle="1" w:styleId="Bodytext2BookmanOldStyle">
    <w:name w:val="Body text (2) + Bookman Old Style"/>
    <w:basedOn w:val="Bodytext2"/>
    <w:rsid w:val="00E56782"/>
    <w:rPr>
      <w:rFonts w:ascii="Bookman Old Style" w:hAnsi="Bookman Old Style" w:cs="Bookman Old Style"/>
      <w:i/>
      <w:iCs/>
      <w:spacing w:val="1"/>
      <w:sz w:val="28"/>
      <w:szCs w:val="28"/>
      <w:u w:val="none"/>
      <w:shd w:val="clear" w:color="auto" w:fill="FFFFFF"/>
    </w:rPr>
  </w:style>
  <w:style w:type="character" w:customStyle="1" w:styleId="Heading64">
    <w:name w:val="Heading #6 (4)_"/>
    <w:basedOn w:val="DefaultParagraphFont"/>
    <w:link w:val="Heading640"/>
    <w:rsid w:val="00E56782"/>
    <w:rPr>
      <w:b/>
      <w:bCs/>
      <w:sz w:val="28"/>
      <w:szCs w:val="28"/>
      <w:shd w:val="clear" w:color="auto" w:fill="FFFFFF"/>
      <w:lang w:val="de-DE" w:eastAsia="de-DE"/>
    </w:rPr>
  </w:style>
  <w:style w:type="character" w:customStyle="1" w:styleId="Bodytext27">
    <w:name w:val="Body text (27)_"/>
    <w:basedOn w:val="DefaultParagraphFont"/>
    <w:link w:val="Bodytext270"/>
    <w:rsid w:val="00E56782"/>
    <w:rPr>
      <w:b/>
      <w:bCs/>
      <w:sz w:val="28"/>
      <w:szCs w:val="28"/>
      <w:shd w:val="clear" w:color="auto" w:fill="FFFFFF"/>
      <w:lang w:val="de-DE" w:eastAsia="de-DE"/>
    </w:rPr>
  </w:style>
  <w:style w:type="character" w:customStyle="1" w:styleId="Bodytext2Consolas">
    <w:name w:val="Body text (2) + Consolas"/>
    <w:aliases w:val="4.5 pt,Body text (2) + Microsoft Sans Serif3"/>
    <w:basedOn w:val="Bodytext2"/>
    <w:rsid w:val="00E56782"/>
    <w:rPr>
      <w:rFonts w:ascii="Consolas" w:hAnsi="Consolas" w:cs="Consolas"/>
      <w:i/>
      <w:iCs/>
      <w:spacing w:val="1"/>
      <w:sz w:val="9"/>
      <w:szCs w:val="9"/>
      <w:u w:val="none"/>
      <w:shd w:val="clear" w:color="auto" w:fill="FFFFFF"/>
    </w:rPr>
  </w:style>
  <w:style w:type="paragraph" w:customStyle="1" w:styleId="Bodytext121">
    <w:name w:val="Body text (12)1"/>
    <w:basedOn w:val="Normal"/>
    <w:rsid w:val="00E56782"/>
    <w:pPr>
      <w:widowControl w:val="0"/>
      <w:shd w:val="clear" w:color="auto" w:fill="FFFFFF"/>
      <w:spacing w:before="300" w:line="336" w:lineRule="exact"/>
      <w:ind w:hanging="1200"/>
      <w:jc w:val="center"/>
    </w:pPr>
    <w:rPr>
      <w:rFonts w:eastAsia="Microsoft Sans Serif"/>
      <w:sz w:val="28"/>
      <w:szCs w:val="28"/>
      <w:lang w:val="vi-VN"/>
    </w:rPr>
  </w:style>
  <w:style w:type="paragraph" w:customStyle="1" w:styleId="Bodytext111">
    <w:name w:val="Body text (11)1"/>
    <w:basedOn w:val="Normal"/>
    <w:rsid w:val="00E56782"/>
    <w:pPr>
      <w:widowControl w:val="0"/>
      <w:shd w:val="clear" w:color="auto" w:fill="FFFFFF"/>
      <w:spacing w:before="120" w:after="300" w:line="240" w:lineRule="atLeast"/>
      <w:jc w:val="right"/>
    </w:pPr>
    <w:rPr>
      <w:rFonts w:eastAsia="Microsoft Sans Serif"/>
      <w:i/>
      <w:iCs/>
      <w:sz w:val="28"/>
      <w:szCs w:val="28"/>
      <w:lang w:val="vi-VN"/>
    </w:rPr>
  </w:style>
  <w:style w:type="paragraph" w:customStyle="1" w:styleId="Bodytext181">
    <w:name w:val="Body text (18)1"/>
    <w:basedOn w:val="Normal"/>
    <w:rsid w:val="00E56782"/>
    <w:pPr>
      <w:widowControl w:val="0"/>
      <w:shd w:val="clear" w:color="auto" w:fill="FFFFFF"/>
      <w:spacing w:line="240" w:lineRule="atLeast"/>
      <w:jc w:val="center"/>
    </w:pPr>
    <w:rPr>
      <w:rFonts w:eastAsia="Microsoft Sans Serif"/>
      <w:sz w:val="28"/>
      <w:szCs w:val="28"/>
      <w:lang w:val="vi-VN"/>
    </w:rPr>
  </w:style>
  <w:style w:type="paragraph" w:customStyle="1" w:styleId="Bodytext161">
    <w:name w:val="Body text (16)1"/>
    <w:basedOn w:val="Normal"/>
    <w:rsid w:val="00E56782"/>
    <w:pPr>
      <w:widowControl w:val="0"/>
      <w:shd w:val="clear" w:color="auto" w:fill="FFFFFF"/>
      <w:spacing w:before="60" w:after="60" w:line="240" w:lineRule="atLeast"/>
      <w:ind w:firstLine="600"/>
      <w:jc w:val="both"/>
    </w:pPr>
    <w:rPr>
      <w:rFonts w:eastAsia="Microsoft Sans Serif"/>
      <w:b/>
      <w:bCs/>
      <w:sz w:val="30"/>
      <w:szCs w:val="30"/>
      <w:lang w:val="vi-VN"/>
    </w:rPr>
  </w:style>
  <w:style w:type="paragraph" w:customStyle="1" w:styleId="Heading631">
    <w:name w:val="Heading #6 (3)1"/>
    <w:basedOn w:val="Normal"/>
    <w:rsid w:val="00E56782"/>
    <w:pPr>
      <w:widowControl w:val="0"/>
      <w:shd w:val="clear" w:color="auto" w:fill="FFFFFF"/>
      <w:spacing w:before="120" w:after="240" w:line="336" w:lineRule="exact"/>
      <w:ind w:hanging="620"/>
      <w:outlineLvl w:val="5"/>
    </w:pPr>
    <w:rPr>
      <w:rFonts w:eastAsia="Microsoft Sans Serif"/>
      <w:b/>
      <w:bCs/>
      <w:sz w:val="30"/>
      <w:szCs w:val="30"/>
      <w:lang w:val="vi-VN"/>
    </w:rPr>
  </w:style>
  <w:style w:type="paragraph" w:customStyle="1" w:styleId="Heading640">
    <w:name w:val="Heading #6 (4)"/>
    <w:basedOn w:val="Normal"/>
    <w:link w:val="Heading64"/>
    <w:rsid w:val="00E56782"/>
    <w:pPr>
      <w:widowControl w:val="0"/>
      <w:shd w:val="clear" w:color="auto" w:fill="FFFFFF"/>
      <w:spacing w:before="60" w:after="60" w:line="240" w:lineRule="atLeast"/>
      <w:jc w:val="both"/>
      <w:outlineLvl w:val="5"/>
    </w:pPr>
    <w:rPr>
      <w:b/>
      <w:bCs/>
      <w:sz w:val="28"/>
      <w:szCs w:val="28"/>
      <w:lang w:val="de-DE" w:eastAsia="de-DE"/>
    </w:rPr>
  </w:style>
  <w:style w:type="paragraph" w:customStyle="1" w:styleId="Bodytext270">
    <w:name w:val="Body text (27)"/>
    <w:basedOn w:val="Normal"/>
    <w:link w:val="Bodytext27"/>
    <w:rsid w:val="00E56782"/>
    <w:pPr>
      <w:widowControl w:val="0"/>
      <w:shd w:val="clear" w:color="auto" w:fill="FFFFFF"/>
      <w:spacing w:after="60" w:line="240" w:lineRule="atLeast"/>
    </w:pPr>
    <w:rPr>
      <w:b/>
      <w:bCs/>
      <w:sz w:val="28"/>
      <w:szCs w:val="28"/>
      <w:lang w:val="de-DE" w:eastAsia="de-DE"/>
    </w:rPr>
  </w:style>
  <w:style w:type="character" w:customStyle="1" w:styleId="Heading100">
    <w:name w:val="Heading #10_"/>
    <w:link w:val="Heading101"/>
    <w:rsid w:val="00E56782"/>
    <w:rPr>
      <w:b/>
      <w:bCs/>
      <w:sz w:val="28"/>
      <w:szCs w:val="28"/>
      <w:shd w:val="clear" w:color="auto" w:fill="FFFFFF"/>
    </w:rPr>
  </w:style>
  <w:style w:type="character" w:customStyle="1" w:styleId="Heading10NotBold">
    <w:name w:val="Heading #10 + Not Bold"/>
    <w:basedOn w:val="Heading100"/>
    <w:rsid w:val="00E56782"/>
    <w:rPr>
      <w:b/>
      <w:bCs/>
      <w:sz w:val="28"/>
      <w:szCs w:val="28"/>
      <w:shd w:val="clear" w:color="auto" w:fill="FFFFFF"/>
    </w:rPr>
  </w:style>
  <w:style w:type="character" w:customStyle="1" w:styleId="Heading8">
    <w:name w:val="Heading #8_"/>
    <w:link w:val="Heading80"/>
    <w:rsid w:val="00E56782"/>
    <w:rPr>
      <w:b/>
      <w:bCs/>
      <w:i/>
      <w:iCs/>
      <w:spacing w:val="70"/>
      <w:sz w:val="21"/>
      <w:szCs w:val="21"/>
      <w:shd w:val="clear" w:color="auto" w:fill="FFFFFF"/>
    </w:rPr>
  </w:style>
  <w:style w:type="character" w:customStyle="1" w:styleId="Bodytext714pt">
    <w:name w:val="Body text (7) + 14 pt"/>
    <w:rsid w:val="00E56782"/>
    <w:rPr>
      <w:rFonts w:ascii="Times New Roman" w:hAnsi="Times New Roman" w:cs="Times New Roman"/>
      <w:sz w:val="28"/>
      <w:szCs w:val="28"/>
      <w:u w:val="none"/>
    </w:rPr>
  </w:style>
  <w:style w:type="character" w:customStyle="1" w:styleId="Heading5NotBold">
    <w:name w:val="Heading #5 + Not Bold"/>
    <w:basedOn w:val="Heading5"/>
    <w:rsid w:val="00E56782"/>
    <w:rPr>
      <w:rFonts w:ascii="Times New Roman" w:hAnsi="Times New Roman" w:cs="Times New Roman"/>
      <w:b/>
      <w:bCs/>
      <w:spacing w:val="4"/>
      <w:sz w:val="28"/>
      <w:szCs w:val="28"/>
      <w:u w:val="none"/>
      <w:shd w:val="clear" w:color="auto" w:fill="FFFFFF"/>
    </w:rPr>
  </w:style>
  <w:style w:type="character" w:customStyle="1" w:styleId="Heading102">
    <w:name w:val="Heading #10 (2)_"/>
    <w:link w:val="Heading1020"/>
    <w:rsid w:val="00E56782"/>
    <w:rPr>
      <w:b/>
      <w:bCs/>
      <w:sz w:val="26"/>
      <w:szCs w:val="26"/>
      <w:shd w:val="clear" w:color="auto" w:fill="FFFFFF"/>
    </w:rPr>
  </w:style>
  <w:style w:type="character" w:customStyle="1" w:styleId="Heading92">
    <w:name w:val="Heading #9 (2)_"/>
    <w:link w:val="Heading920"/>
    <w:rsid w:val="00E56782"/>
    <w:rPr>
      <w:sz w:val="28"/>
      <w:szCs w:val="28"/>
      <w:shd w:val="clear" w:color="auto" w:fill="FFFFFF"/>
    </w:rPr>
  </w:style>
  <w:style w:type="character" w:customStyle="1" w:styleId="Bodytext28pt">
    <w:name w:val="Body text (2) + 8 pt"/>
    <w:rsid w:val="00E56782"/>
    <w:rPr>
      <w:rFonts w:ascii="Times New Roman" w:hAnsi="Times New Roman" w:cs="Times New Roman"/>
      <w:sz w:val="16"/>
      <w:szCs w:val="16"/>
      <w:u w:val="none"/>
    </w:rPr>
  </w:style>
  <w:style w:type="character" w:customStyle="1" w:styleId="Bodytext2Italic4">
    <w:name w:val="Body text (2) + Italic4"/>
    <w:rsid w:val="00E56782"/>
    <w:rPr>
      <w:rFonts w:ascii="Times New Roman" w:hAnsi="Times New Roman" w:cs="Times New Roman"/>
      <w:i/>
      <w:iCs/>
      <w:sz w:val="28"/>
      <w:szCs w:val="28"/>
      <w:u w:val="none"/>
    </w:rPr>
  </w:style>
  <w:style w:type="character" w:customStyle="1" w:styleId="Heading72">
    <w:name w:val="Heading #7 (2)_"/>
    <w:link w:val="Heading720"/>
    <w:rsid w:val="00E56782"/>
    <w:rPr>
      <w:b/>
      <w:bCs/>
      <w:sz w:val="26"/>
      <w:szCs w:val="26"/>
      <w:shd w:val="clear" w:color="auto" w:fill="FFFFFF"/>
    </w:rPr>
  </w:style>
  <w:style w:type="character" w:customStyle="1" w:styleId="Heading9">
    <w:name w:val="Heading #9_"/>
    <w:link w:val="Heading90"/>
    <w:rsid w:val="00E56782"/>
    <w:rPr>
      <w:sz w:val="28"/>
      <w:szCs w:val="28"/>
      <w:shd w:val="clear" w:color="auto" w:fill="FFFFFF"/>
    </w:rPr>
  </w:style>
  <w:style w:type="character" w:customStyle="1" w:styleId="Heading7">
    <w:name w:val="Heading #7_"/>
    <w:link w:val="Heading70"/>
    <w:rsid w:val="00E56782"/>
    <w:rPr>
      <w:b/>
      <w:bCs/>
      <w:sz w:val="28"/>
      <w:szCs w:val="28"/>
      <w:shd w:val="clear" w:color="auto" w:fill="FFFFFF"/>
    </w:rPr>
  </w:style>
  <w:style w:type="character" w:customStyle="1" w:styleId="Heading7NotBold">
    <w:name w:val="Heading #7 + Not Bold"/>
    <w:basedOn w:val="Heading7"/>
    <w:rsid w:val="00E56782"/>
    <w:rPr>
      <w:b/>
      <w:bCs/>
      <w:sz w:val="28"/>
      <w:szCs w:val="28"/>
      <w:shd w:val="clear" w:color="auto" w:fill="FFFFFF"/>
    </w:rPr>
  </w:style>
  <w:style w:type="character" w:customStyle="1" w:styleId="PicturecaptionItalic">
    <w:name w:val="Picture caption + Italic"/>
    <w:rsid w:val="00E56782"/>
    <w:rPr>
      <w:rFonts w:ascii="Times New Roman" w:hAnsi="Times New Roman" w:cs="Times New Roman"/>
      <w:i/>
      <w:iCs/>
      <w:sz w:val="28"/>
      <w:szCs w:val="28"/>
      <w:u w:val="none"/>
    </w:rPr>
  </w:style>
  <w:style w:type="character" w:customStyle="1" w:styleId="Other14pt1">
    <w:name w:val="Other + 14 pt1"/>
    <w:rsid w:val="00E56782"/>
    <w:rPr>
      <w:rFonts w:ascii="Times New Roman" w:hAnsi="Times New Roman" w:cs="Times New Roman"/>
      <w:sz w:val="28"/>
      <w:szCs w:val="28"/>
      <w:u w:val="none"/>
    </w:rPr>
  </w:style>
  <w:style w:type="character" w:customStyle="1" w:styleId="Tablecaption3Spacing1pt">
    <w:name w:val="Table caption (3) + Spacing 1 pt"/>
    <w:rsid w:val="00E56782"/>
    <w:rPr>
      <w:rFonts w:ascii="Times New Roman" w:hAnsi="Times New Roman" w:cs="Times New Roman"/>
      <w:i/>
      <w:iCs/>
      <w:spacing w:val="20"/>
      <w:sz w:val="28"/>
      <w:szCs w:val="28"/>
      <w:u w:val="none"/>
    </w:rPr>
  </w:style>
  <w:style w:type="character" w:customStyle="1" w:styleId="Bodytext4Spacing1pt">
    <w:name w:val="Body text (4) + Spacing 1 pt"/>
    <w:rsid w:val="00E56782"/>
    <w:rPr>
      <w:rFonts w:ascii="Times New Roman" w:hAnsi="Times New Roman" w:cs="Times New Roman"/>
      <w:i/>
      <w:iCs/>
      <w:spacing w:val="20"/>
      <w:sz w:val="28"/>
      <w:szCs w:val="28"/>
      <w:u w:val="none"/>
    </w:rPr>
  </w:style>
  <w:style w:type="character" w:customStyle="1" w:styleId="Heading73">
    <w:name w:val="Heading #7 (3)_"/>
    <w:link w:val="Heading730"/>
    <w:rsid w:val="00E56782"/>
    <w:rPr>
      <w:rFonts w:ascii="Georgia" w:hAnsi="Georgia" w:cs="Georgia"/>
      <w:b/>
      <w:bCs/>
      <w:sz w:val="26"/>
      <w:szCs w:val="26"/>
      <w:shd w:val="clear" w:color="auto" w:fill="FFFFFF"/>
    </w:rPr>
  </w:style>
  <w:style w:type="character" w:customStyle="1" w:styleId="Heading73TrebuchetMS">
    <w:name w:val="Heading #7 (3) + Trebuchet MS"/>
    <w:aliases w:val="12 pt1"/>
    <w:rsid w:val="00E56782"/>
    <w:rPr>
      <w:rFonts w:ascii="Trebuchet MS" w:hAnsi="Trebuchet MS" w:cs="Trebuchet MS"/>
      <w:b/>
      <w:bCs/>
      <w:sz w:val="24"/>
      <w:szCs w:val="24"/>
      <w:u w:val="none"/>
    </w:rPr>
  </w:style>
  <w:style w:type="character" w:customStyle="1" w:styleId="Headerorfooter3NotBold">
    <w:name w:val="Header or footer (3) + Not Bold"/>
    <w:basedOn w:val="Headerorfooter3"/>
    <w:rsid w:val="00E56782"/>
    <w:rPr>
      <w:rFonts w:ascii="Times New Roman" w:hAnsi="Times New Roman" w:cs="Times New Roman"/>
      <w:b/>
      <w:bCs/>
      <w:spacing w:val="3"/>
      <w:sz w:val="26"/>
      <w:szCs w:val="26"/>
      <w:u w:val="none"/>
      <w:shd w:val="clear" w:color="auto" w:fill="FFFFFF"/>
    </w:rPr>
  </w:style>
  <w:style w:type="character" w:customStyle="1" w:styleId="Heading116pt1">
    <w:name w:val="Heading #1 + 16 pt1"/>
    <w:rsid w:val="00E56782"/>
    <w:rPr>
      <w:rFonts w:ascii="Times New Roman" w:hAnsi="Times New Roman" w:cs="Times New Roman"/>
      <w:sz w:val="32"/>
      <w:szCs w:val="32"/>
      <w:u w:val="none"/>
    </w:rPr>
  </w:style>
  <w:style w:type="character" w:customStyle="1" w:styleId="Heading1Italic">
    <w:name w:val="Heading #1 + Italic"/>
    <w:rsid w:val="00E56782"/>
    <w:rPr>
      <w:rFonts w:ascii="Times New Roman" w:hAnsi="Times New Roman" w:cs="Times New Roman"/>
      <w:i/>
      <w:iCs/>
      <w:sz w:val="28"/>
      <w:szCs w:val="28"/>
      <w:u w:val="none"/>
    </w:rPr>
  </w:style>
  <w:style w:type="character" w:customStyle="1" w:styleId="Heading614pt">
    <w:name w:val="Heading #6 + 14 pt"/>
    <w:rsid w:val="00E56782"/>
    <w:rPr>
      <w:rFonts w:ascii="Times New Roman" w:hAnsi="Times New Roman" w:cs="Times New Roman"/>
      <w:b/>
      <w:bCs/>
      <w:sz w:val="28"/>
      <w:szCs w:val="28"/>
      <w:u w:val="none"/>
    </w:rPr>
  </w:style>
  <w:style w:type="character" w:customStyle="1" w:styleId="Heading103">
    <w:name w:val="Heading #10 (3)_"/>
    <w:link w:val="Heading1030"/>
    <w:rsid w:val="00E56782"/>
    <w:rPr>
      <w:b/>
      <w:bCs/>
      <w:sz w:val="28"/>
      <w:szCs w:val="28"/>
      <w:shd w:val="clear" w:color="auto" w:fill="FFFFFF"/>
    </w:rPr>
  </w:style>
  <w:style w:type="paragraph" w:customStyle="1" w:styleId="Heading101">
    <w:name w:val="Heading #10"/>
    <w:basedOn w:val="Normal"/>
    <w:link w:val="Heading100"/>
    <w:rsid w:val="00E56782"/>
    <w:pPr>
      <w:widowControl w:val="0"/>
      <w:shd w:val="clear" w:color="auto" w:fill="FFFFFF"/>
      <w:spacing w:before="960" w:after="120" w:line="240" w:lineRule="atLeast"/>
      <w:jc w:val="center"/>
    </w:pPr>
    <w:rPr>
      <w:b/>
      <w:bCs/>
      <w:sz w:val="28"/>
      <w:szCs w:val="28"/>
    </w:rPr>
  </w:style>
  <w:style w:type="paragraph" w:customStyle="1" w:styleId="Heading80">
    <w:name w:val="Heading #8"/>
    <w:basedOn w:val="Normal"/>
    <w:link w:val="Heading8"/>
    <w:rsid w:val="00E56782"/>
    <w:pPr>
      <w:widowControl w:val="0"/>
      <w:shd w:val="clear" w:color="auto" w:fill="FFFFFF"/>
      <w:spacing w:line="254" w:lineRule="exact"/>
      <w:jc w:val="center"/>
      <w:outlineLvl w:val="7"/>
    </w:pPr>
    <w:rPr>
      <w:b/>
      <w:bCs/>
      <w:i/>
      <w:iCs/>
      <w:spacing w:val="70"/>
      <w:sz w:val="21"/>
      <w:szCs w:val="21"/>
    </w:rPr>
  </w:style>
  <w:style w:type="paragraph" w:customStyle="1" w:styleId="Heading1020">
    <w:name w:val="Heading #10 (2)"/>
    <w:basedOn w:val="Normal"/>
    <w:link w:val="Heading102"/>
    <w:rsid w:val="00E56782"/>
    <w:pPr>
      <w:widowControl w:val="0"/>
      <w:shd w:val="clear" w:color="auto" w:fill="FFFFFF"/>
      <w:spacing w:before="120" w:after="120" w:line="240" w:lineRule="atLeast"/>
      <w:ind w:firstLine="700"/>
      <w:jc w:val="both"/>
    </w:pPr>
    <w:rPr>
      <w:b/>
      <w:bCs/>
      <w:sz w:val="26"/>
      <w:szCs w:val="26"/>
    </w:rPr>
  </w:style>
  <w:style w:type="paragraph" w:customStyle="1" w:styleId="Heading920">
    <w:name w:val="Heading #9 (2)"/>
    <w:basedOn w:val="Normal"/>
    <w:link w:val="Heading92"/>
    <w:rsid w:val="00E56782"/>
    <w:pPr>
      <w:widowControl w:val="0"/>
      <w:shd w:val="clear" w:color="auto" w:fill="FFFFFF"/>
      <w:spacing w:line="374" w:lineRule="exact"/>
      <w:outlineLvl w:val="8"/>
    </w:pPr>
    <w:rPr>
      <w:sz w:val="28"/>
      <w:szCs w:val="28"/>
    </w:rPr>
  </w:style>
  <w:style w:type="paragraph" w:customStyle="1" w:styleId="Heading720">
    <w:name w:val="Heading #7 (2)"/>
    <w:basedOn w:val="Normal"/>
    <w:link w:val="Heading72"/>
    <w:rsid w:val="00E56782"/>
    <w:pPr>
      <w:widowControl w:val="0"/>
      <w:shd w:val="clear" w:color="auto" w:fill="FFFFFF"/>
      <w:spacing w:after="180" w:line="240" w:lineRule="atLeast"/>
      <w:ind w:firstLine="720"/>
      <w:jc w:val="both"/>
      <w:outlineLvl w:val="6"/>
    </w:pPr>
    <w:rPr>
      <w:b/>
      <w:bCs/>
      <w:sz w:val="26"/>
      <w:szCs w:val="26"/>
    </w:rPr>
  </w:style>
  <w:style w:type="paragraph" w:customStyle="1" w:styleId="Heading90">
    <w:name w:val="Heading #9"/>
    <w:basedOn w:val="Normal"/>
    <w:link w:val="Heading9"/>
    <w:rsid w:val="00E56782"/>
    <w:pPr>
      <w:widowControl w:val="0"/>
      <w:shd w:val="clear" w:color="auto" w:fill="FFFFFF"/>
      <w:spacing w:before="120" w:after="120" w:line="341" w:lineRule="exact"/>
      <w:ind w:firstLine="740"/>
      <w:jc w:val="both"/>
      <w:outlineLvl w:val="8"/>
    </w:pPr>
    <w:rPr>
      <w:sz w:val="28"/>
      <w:szCs w:val="28"/>
    </w:rPr>
  </w:style>
  <w:style w:type="paragraph" w:customStyle="1" w:styleId="Heading70">
    <w:name w:val="Heading #7"/>
    <w:basedOn w:val="Normal"/>
    <w:link w:val="Heading7"/>
    <w:rsid w:val="00E56782"/>
    <w:pPr>
      <w:widowControl w:val="0"/>
      <w:shd w:val="clear" w:color="auto" w:fill="FFFFFF"/>
      <w:spacing w:line="437" w:lineRule="exact"/>
      <w:ind w:firstLine="720"/>
      <w:jc w:val="both"/>
      <w:outlineLvl w:val="6"/>
    </w:pPr>
    <w:rPr>
      <w:b/>
      <w:bCs/>
      <w:sz w:val="28"/>
      <w:szCs w:val="28"/>
    </w:rPr>
  </w:style>
  <w:style w:type="paragraph" w:customStyle="1" w:styleId="Bodytext1010">
    <w:name w:val="Body text (10)1"/>
    <w:basedOn w:val="Normal"/>
    <w:rsid w:val="00E56782"/>
    <w:pPr>
      <w:widowControl w:val="0"/>
      <w:shd w:val="clear" w:color="auto" w:fill="FFFFFF"/>
      <w:spacing w:line="178" w:lineRule="exact"/>
      <w:jc w:val="both"/>
    </w:pPr>
    <w:rPr>
      <w:rFonts w:eastAsia="Microsoft Sans Serif"/>
      <w:i/>
      <w:iCs/>
      <w:spacing w:val="10"/>
      <w:sz w:val="16"/>
      <w:szCs w:val="16"/>
      <w:lang w:val="vi-VN"/>
    </w:rPr>
  </w:style>
  <w:style w:type="paragraph" w:customStyle="1" w:styleId="Heading730">
    <w:name w:val="Heading #7 (3)"/>
    <w:basedOn w:val="Normal"/>
    <w:link w:val="Heading73"/>
    <w:rsid w:val="00E56782"/>
    <w:pPr>
      <w:widowControl w:val="0"/>
      <w:shd w:val="clear" w:color="auto" w:fill="FFFFFF"/>
      <w:spacing w:after="120" w:line="240" w:lineRule="atLeast"/>
      <w:outlineLvl w:val="6"/>
    </w:pPr>
    <w:rPr>
      <w:rFonts w:ascii="Georgia" w:hAnsi="Georgia" w:cs="Georgia"/>
      <w:b/>
      <w:bCs/>
      <w:sz w:val="26"/>
      <w:szCs w:val="26"/>
    </w:rPr>
  </w:style>
  <w:style w:type="paragraph" w:customStyle="1" w:styleId="Heading1030">
    <w:name w:val="Heading #10 (3)"/>
    <w:basedOn w:val="Normal"/>
    <w:link w:val="Heading103"/>
    <w:rsid w:val="00E56782"/>
    <w:pPr>
      <w:widowControl w:val="0"/>
      <w:shd w:val="clear" w:color="auto" w:fill="FFFFFF"/>
      <w:spacing w:before="420" w:line="446" w:lineRule="exact"/>
      <w:ind w:firstLine="760"/>
      <w:jc w:val="both"/>
    </w:pPr>
    <w:rPr>
      <w:b/>
      <w:bCs/>
      <w:sz w:val="28"/>
      <w:szCs w:val="28"/>
    </w:rPr>
  </w:style>
  <w:style w:type="character" w:customStyle="1" w:styleId="Bodytext7SmallCaps">
    <w:name w:val="Body text (7) + Small Caps"/>
    <w:basedOn w:val="Bodytext7"/>
    <w:rsid w:val="00E56782"/>
    <w:rPr>
      <w:rFonts w:ascii="Times New Roman" w:hAnsi="Times New Roman" w:cs="Times New Roman"/>
      <w:smallCaps/>
      <w:noProof/>
      <w:color w:val="FFFFFF"/>
      <w:sz w:val="11"/>
      <w:szCs w:val="11"/>
      <w:u w:val="none"/>
      <w:shd w:val="clear" w:color="auto" w:fill="FFFFFF"/>
    </w:rPr>
  </w:style>
  <w:style w:type="character" w:customStyle="1" w:styleId="Heading43">
    <w:name w:val="Heading #4 (3)_"/>
    <w:basedOn w:val="DefaultParagraphFont"/>
    <w:link w:val="Heading430"/>
    <w:rsid w:val="00E56782"/>
    <w:rPr>
      <w:b/>
      <w:bCs/>
      <w:shd w:val="clear" w:color="auto" w:fill="FFFFFF"/>
    </w:rPr>
  </w:style>
  <w:style w:type="character" w:customStyle="1" w:styleId="Heading44">
    <w:name w:val="Heading #4 (4)_"/>
    <w:basedOn w:val="DefaultParagraphFont"/>
    <w:link w:val="Heading440"/>
    <w:rsid w:val="00E56782"/>
    <w:rPr>
      <w:shd w:val="clear" w:color="auto" w:fill="FFFFFF"/>
    </w:rPr>
  </w:style>
  <w:style w:type="character" w:customStyle="1" w:styleId="Heading45">
    <w:name w:val="Heading #4 (5)_"/>
    <w:basedOn w:val="DefaultParagraphFont"/>
    <w:link w:val="Heading450"/>
    <w:rsid w:val="00E56782"/>
    <w:rPr>
      <w:rFonts w:ascii="Arial Narrow" w:hAnsi="Arial Narrow" w:cs="Arial Narrow"/>
      <w:b/>
      <w:bCs/>
      <w:shd w:val="clear" w:color="auto" w:fill="FFFFFF"/>
    </w:rPr>
  </w:style>
  <w:style w:type="character" w:customStyle="1" w:styleId="Heading46">
    <w:name w:val="Heading #4 (6)_"/>
    <w:basedOn w:val="DefaultParagraphFont"/>
    <w:link w:val="Heading460"/>
    <w:rsid w:val="00E56782"/>
    <w:rPr>
      <w:rFonts w:ascii="Segoe UI" w:hAnsi="Segoe UI" w:cs="Segoe UI"/>
      <w:spacing w:val="-10"/>
      <w:shd w:val="clear" w:color="auto" w:fill="FFFFFF"/>
    </w:rPr>
  </w:style>
  <w:style w:type="character" w:customStyle="1" w:styleId="Heading3NotBold">
    <w:name w:val="Heading #3 + Not Bold"/>
    <w:basedOn w:val="Heading3"/>
    <w:rsid w:val="00E56782"/>
    <w:rPr>
      <w:rFonts w:ascii="Times New Roman" w:hAnsi="Times New Roman" w:cs="Times New Roman"/>
      <w:b/>
      <w:bCs/>
      <w:spacing w:val="3"/>
      <w:sz w:val="28"/>
      <w:szCs w:val="28"/>
      <w:u w:val="none"/>
      <w:shd w:val="clear" w:color="auto" w:fill="FFFFFF"/>
    </w:rPr>
  </w:style>
  <w:style w:type="character" w:customStyle="1" w:styleId="Heading3SmallCaps">
    <w:name w:val="Heading #3 + Small Caps"/>
    <w:basedOn w:val="Heading3"/>
    <w:rsid w:val="00E56782"/>
    <w:rPr>
      <w:rFonts w:ascii="Times New Roman" w:hAnsi="Times New Roman" w:cs="Times New Roman"/>
      <w:b/>
      <w:bCs/>
      <w:smallCaps/>
      <w:spacing w:val="3"/>
      <w:sz w:val="28"/>
      <w:szCs w:val="28"/>
      <w:u w:val="none"/>
      <w:shd w:val="clear" w:color="auto" w:fill="FFFFFF"/>
    </w:rPr>
  </w:style>
  <w:style w:type="character" w:customStyle="1" w:styleId="Heading47">
    <w:name w:val="Heading #4 (7)_"/>
    <w:basedOn w:val="DefaultParagraphFont"/>
    <w:link w:val="Heading470"/>
    <w:rsid w:val="00E56782"/>
    <w:rPr>
      <w:sz w:val="22"/>
      <w:szCs w:val="22"/>
      <w:shd w:val="clear" w:color="auto" w:fill="FFFFFF"/>
    </w:rPr>
  </w:style>
  <w:style w:type="character" w:customStyle="1" w:styleId="Heading48">
    <w:name w:val="Heading #4 (8)_"/>
    <w:basedOn w:val="DefaultParagraphFont"/>
    <w:link w:val="Heading480"/>
    <w:rsid w:val="00E56782"/>
    <w:rPr>
      <w:sz w:val="24"/>
      <w:szCs w:val="24"/>
      <w:shd w:val="clear" w:color="auto" w:fill="FFFFFF"/>
    </w:rPr>
  </w:style>
  <w:style w:type="character" w:customStyle="1" w:styleId="Heading49">
    <w:name w:val="Heading #4 (9)_"/>
    <w:basedOn w:val="DefaultParagraphFont"/>
    <w:link w:val="Heading490"/>
    <w:rsid w:val="00E56782"/>
    <w:rPr>
      <w:rFonts w:ascii="Segoe UI" w:hAnsi="Segoe UI" w:cs="Segoe UI"/>
      <w:sz w:val="22"/>
      <w:szCs w:val="22"/>
      <w:shd w:val="clear" w:color="auto" w:fill="FFFFFF"/>
    </w:rPr>
  </w:style>
  <w:style w:type="character" w:customStyle="1" w:styleId="Heading410">
    <w:name w:val="Heading #4 (10)_"/>
    <w:basedOn w:val="DefaultParagraphFont"/>
    <w:link w:val="Heading4100"/>
    <w:rsid w:val="00E56782"/>
    <w:rPr>
      <w:rFonts w:ascii="Arial Narrow" w:hAnsi="Arial Narrow" w:cs="Arial Narrow"/>
      <w:shd w:val="clear" w:color="auto" w:fill="FFFFFF"/>
    </w:rPr>
  </w:style>
  <w:style w:type="character" w:customStyle="1" w:styleId="Heading411">
    <w:name w:val="Heading #4 (11)_"/>
    <w:basedOn w:val="DefaultParagraphFont"/>
    <w:link w:val="Heading4110"/>
    <w:rsid w:val="00E56782"/>
    <w:rPr>
      <w:sz w:val="24"/>
      <w:szCs w:val="24"/>
      <w:shd w:val="clear" w:color="auto" w:fill="FFFFFF"/>
    </w:rPr>
  </w:style>
  <w:style w:type="character" w:customStyle="1" w:styleId="Heading412">
    <w:name w:val="Heading #4 (12)_"/>
    <w:basedOn w:val="DefaultParagraphFont"/>
    <w:link w:val="Heading4120"/>
    <w:rsid w:val="00E56782"/>
    <w:rPr>
      <w:b/>
      <w:bCs/>
      <w:shd w:val="clear" w:color="auto" w:fill="FFFFFF"/>
    </w:rPr>
  </w:style>
  <w:style w:type="character" w:customStyle="1" w:styleId="Heading413">
    <w:name w:val="Heading #4 (13)_"/>
    <w:basedOn w:val="DefaultParagraphFont"/>
    <w:link w:val="Heading4130"/>
    <w:rsid w:val="00E56782"/>
    <w:rPr>
      <w:rFonts w:ascii="Segoe UI" w:hAnsi="Segoe UI" w:cs="Segoe UI"/>
      <w:shd w:val="clear" w:color="auto" w:fill="FFFFFF"/>
    </w:rPr>
  </w:style>
  <w:style w:type="character" w:customStyle="1" w:styleId="Bodytext1414pt">
    <w:name w:val="Body text (14) + 14 pt"/>
    <w:basedOn w:val="Bodytext14"/>
    <w:rsid w:val="00E56782"/>
    <w:rPr>
      <w:rFonts w:ascii="Times New Roman" w:hAnsi="Times New Roman" w:cs="Times New Roman"/>
      <w:b w:val="0"/>
      <w:bCs w:val="0"/>
      <w:spacing w:val="-3"/>
      <w:sz w:val="28"/>
      <w:szCs w:val="28"/>
      <w:u w:val="none"/>
      <w:shd w:val="clear" w:color="auto" w:fill="FFFFFF"/>
    </w:rPr>
  </w:style>
  <w:style w:type="paragraph" w:customStyle="1" w:styleId="Heading430">
    <w:name w:val="Heading #4 (3)"/>
    <w:basedOn w:val="Normal"/>
    <w:link w:val="Heading43"/>
    <w:rsid w:val="00E56782"/>
    <w:pPr>
      <w:widowControl w:val="0"/>
      <w:shd w:val="clear" w:color="auto" w:fill="FFFFFF"/>
      <w:spacing w:line="240" w:lineRule="atLeast"/>
      <w:jc w:val="center"/>
      <w:outlineLvl w:val="3"/>
    </w:pPr>
    <w:rPr>
      <w:b/>
      <w:bCs/>
      <w:sz w:val="20"/>
      <w:szCs w:val="20"/>
    </w:rPr>
  </w:style>
  <w:style w:type="paragraph" w:customStyle="1" w:styleId="Heading440">
    <w:name w:val="Heading #4 (4)"/>
    <w:basedOn w:val="Normal"/>
    <w:link w:val="Heading44"/>
    <w:rsid w:val="00E56782"/>
    <w:pPr>
      <w:widowControl w:val="0"/>
      <w:shd w:val="clear" w:color="auto" w:fill="FFFFFF"/>
      <w:spacing w:line="240" w:lineRule="atLeast"/>
      <w:jc w:val="center"/>
      <w:outlineLvl w:val="3"/>
    </w:pPr>
    <w:rPr>
      <w:sz w:val="20"/>
      <w:szCs w:val="20"/>
    </w:rPr>
  </w:style>
  <w:style w:type="paragraph" w:customStyle="1" w:styleId="Heading450">
    <w:name w:val="Heading #4 (5)"/>
    <w:basedOn w:val="Normal"/>
    <w:link w:val="Heading45"/>
    <w:rsid w:val="00E56782"/>
    <w:pPr>
      <w:widowControl w:val="0"/>
      <w:shd w:val="clear" w:color="auto" w:fill="FFFFFF"/>
      <w:spacing w:line="240" w:lineRule="atLeast"/>
      <w:jc w:val="center"/>
      <w:outlineLvl w:val="3"/>
    </w:pPr>
    <w:rPr>
      <w:rFonts w:ascii="Arial Narrow" w:hAnsi="Arial Narrow" w:cs="Arial Narrow"/>
      <w:b/>
      <w:bCs/>
      <w:sz w:val="20"/>
      <w:szCs w:val="20"/>
    </w:rPr>
  </w:style>
  <w:style w:type="paragraph" w:customStyle="1" w:styleId="Heading460">
    <w:name w:val="Heading #4 (6)"/>
    <w:basedOn w:val="Normal"/>
    <w:link w:val="Heading46"/>
    <w:rsid w:val="00E56782"/>
    <w:pPr>
      <w:widowControl w:val="0"/>
      <w:shd w:val="clear" w:color="auto" w:fill="FFFFFF"/>
      <w:spacing w:line="240" w:lineRule="atLeast"/>
      <w:jc w:val="center"/>
      <w:outlineLvl w:val="3"/>
    </w:pPr>
    <w:rPr>
      <w:rFonts w:ascii="Segoe UI" w:hAnsi="Segoe UI" w:cs="Segoe UI"/>
      <w:spacing w:val="-10"/>
      <w:sz w:val="20"/>
      <w:szCs w:val="20"/>
    </w:rPr>
  </w:style>
  <w:style w:type="paragraph" w:customStyle="1" w:styleId="Heading470">
    <w:name w:val="Heading #4 (7)"/>
    <w:basedOn w:val="Normal"/>
    <w:link w:val="Heading47"/>
    <w:rsid w:val="00E56782"/>
    <w:pPr>
      <w:widowControl w:val="0"/>
      <w:shd w:val="clear" w:color="auto" w:fill="FFFFFF"/>
      <w:spacing w:line="240" w:lineRule="atLeast"/>
      <w:jc w:val="center"/>
      <w:outlineLvl w:val="3"/>
    </w:pPr>
    <w:rPr>
      <w:sz w:val="22"/>
      <w:szCs w:val="22"/>
    </w:rPr>
  </w:style>
  <w:style w:type="paragraph" w:customStyle="1" w:styleId="Heading480">
    <w:name w:val="Heading #4 (8)"/>
    <w:basedOn w:val="Normal"/>
    <w:link w:val="Heading48"/>
    <w:rsid w:val="00E56782"/>
    <w:pPr>
      <w:widowControl w:val="0"/>
      <w:shd w:val="clear" w:color="auto" w:fill="FFFFFF"/>
      <w:spacing w:line="240" w:lineRule="atLeast"/>
      <w:jc w:val="center"/>
      <w:outlineLvl w:val="3"/>
    </w:pPr>
  </w:style>
  <w:style w:type="paragraph" w:customStyle="1" w:styleId="Heading490">
    <w:name w:val="Heading #4 (9)"/>
    <w:basedOn w:val="Normal"/>
    <w:link w:val="Heading49"/>
    <w:rsid w:val="00E56782"/>
    <w:pPr>
      <w:widowControl w:val="0"/>
      <w:shd w:val="clear" w:color="auto" w:fill="FFFFFF"/>
      <w:spacing w:line="240" w:lineRule="atLeast"/>
      <w:jc w:val="center"/>
      <w:outlineLvl w:val="3"/>
    </w:pPr>
    <w:rPr>
      <w:rFonts w:ascii="Segoe UI" w:hAnsi="Segoe UI" w:cs="Segoe UI"/>
      <w:sz w:val="22"/>
      <w:szCs w:val="22"/>
    </w:rPr>
  </w:style>
  <w:style w:type="paragraph" w:customStyle="1" w:styleId="Heading4100">
    <w:name w:val="Heading #4 (10)"/>
    <w:basedOn w:val="Normal"/>
    <w:link w:val="Heading410"/>
    <w:rsid w:val="00E56782"/>
    <w:pPr>
      <w:widowControl w:val="0"/>
      <w:shd w:val="clear" w:color="auto" w:fill="FFFFFF"/>
      <w:spacing w:line="240" w:lineRule="atLeast"/>
      <w:jc w:val="center"/>
      <w:outlineLvl w:val="3"/>
    </w:pPr>
    <w:rPr>
      <w:rFonts w:ascii="Arial Narrow" w:hAnsi="Arial Narrow" w:cs="Arial Narrow"/>
      <w:sz w:val="20"/>
      <w:szCs w:val="20"/>
    </w:rPr>
  </w:style>
  <w:style w:type="paragraph" w:customStyle="1" w:styleId="Heading4110">
    <w:name w:val="Heading #4 (11)"/>
    <w:basedOn w:val="Normal"/>
    <w:link w:val="Heading411"/>
    <w:rsid w:val="00E56782"/>
    <w:pPr>
      <w:widowControl w:val="0"/>
      <w:shd w:val="clear" w:color="auto" w:fill="FFFFFF"/>
      <w:spacing w:line="240" w:lineRule="atLeast"/>
      <w:jc w:val="center"/>
      <w:outlineLvl w:val="3"/>
    </w:pPr>
  </w:style>
  <w:style w:type="paragraph" w:customStyle="1" w:styleId="Heading4120">
    <w:name w:val="Heading #4 (12)"/>
    <w:basedOn w:val="Normal"/>
    <w:link w:val="Heading412"/>
    <w:rsid w:val="00E56782"/>
    <w:pPr>
      <w:widowControl w:val="0"/>
      <w:shd w:val="clear" w:color="auto" w:fill="FFFFFF"/>
      <w:spacing w:line="240" w:lineRule="atLeast"/>
      <w:jc w:val="center"/>
      <w:outlineLvl w:val="3"/>
    </w:pPr>
    <w:rPr>
      <w:b/>
      <w:bCs/>
      <w:sz w:val="20"/>
      <w:szCs w:val="20"/>
    </w:rPr>
  </w:style>
  <w:style w:type="paragraph" w:customStyle="1" w:styleId="Heading4130">
    <w:name w:val="Heading #4 (13)"/>
    <w:basedOn w:val="Normal"/>
    <w:link w:val="Heading413"/>
    <w:rsid w:val="00E56782"/>
    <w:pPr>
      <w:widowControl w:val="0"/>
      <w:shd w:val="clear" w:color="auto" w:fill="FFFFFF"/>
      <w:spacing w:line="240" w:lineRule="atLeast"/>
      <w:jc w:val="center"/>
      <w:outlineLvl w:val="3"/>
    </w:pPr>
    <w:rPr>
      <w:rFonts w:ascii="Segoe UI" w:hAnsi="Segoe UI" w:cs="Segoe UI"/>
      <w:sz w:val="20"/>
      <w:szCs w:val="20"/>
    </w:rPr>
  </w:style>
  <w:style w:type="character" w:customStyle="1" w:styleId="Heading11">
    <w:name w:val="Heading #11_"/>
    <w:link w:val="Heading110"/>
    <w:rsid w:val="00E56782"/>
    <w:rPr>
      <w:b/>
      <w:bCs/>
      <w:sz w:val="26"/>
      <w:szCs w:val="26"/>
      <w:shd w:val="clear" w:color="auto" w:fill="FFFFFF"/>
    </w:rPr>
  </w:style>
  <w:style w:type="character" w:customStyle="1" w:styleId="Bodytext13Spacing-1pt">
    <w:name w:val="Body text (13) + Spacing -1 pt"/>
    <w:rsid w:val="00E56782"/>
    <w:rPr>
      <w:spacing w:val="-30"/>
      <w:u w:val="none"/>
    </w:rPr>
  </w:style>
  <w:style w:type="character" w:customStyle="1" w:styleId="Heading110pt">
    <w:name w:val="Heading #1 + 10 pt"/>
    <w:aliases w:val="Italic12"/>
    <w:rsid w:val="00E56782"/>
    <w:rPr>
      <w:rFonts w:ascii="Times New Roman" w:hAnsi="Times New Roman" w:cs="Times New Roman"/>
      <w:i/>
      <w:iCs/>
      <w:spacing w:val="0"/>
      <w:sz w:val="20"/>
      <w:szCs w:val="20"/>
      <w:u w:val="none"/>
    </w:rPr>
  </w:style>
  <w:style w:type="character" w:customStyle="1" w:styleId="Bodytext212pt4">
    <w:name w:val="Body text (2) + 12 pt4"/>
    <w:aliases w:val="Italic11,Small Caps4"/>
    <w:rsid w:val="00E56782"/>
    <w:rPr>
      <w:rFonts w:ascii="Times New Roman" w:hAnsi="Times New Roman" w:cs="Times New Roman"/>
      <w:i/>
      <w:iCs/>
      <w:smallCaps/>
      <w:sz w:val="24"/>
      <w:szCs w:val="24"/>
      <w:u w:val="none"/>
    </w:rPr>
  </w:style>
  <w:style w:type="character" w:customStyle="1" w:styleId="Bodytext212pt3">
    <w:name w:val="Body text (2) + 12 pt3"/>
    <w:rsid w:val="00E56782"/>
    <w:rPr>
      <w:rFonts w:ascii="Times New Roman" w:hAnsi="Times New Roman" w:cs="Times New Roman"/>
      <w:sz w:val="24"/>
      <w:szCs w:val="24"/>
      <w:u w:val="none"/>
    </w:rPr>
  </w:style>
  <w:style w:type="character" w:customStyle="1" w:styleId="Bodytext2Spacing-1pt">
    <w:name w:val="Body text (2) + Spacing -1 pt"/>
    <w:rsid w:val="00E56782"/>
    <w:rPr>
      <w:rFonts w:ascii="Times New Roman" w:hAnsi="Times New Roman" w:cs="Times New Roman"/>
      <w:spacing w:val="-20"/>
      <w:sz w:val="26"/>
      <w:szCs w:val="26"/>
      <w:u w:val="none"/>
    </w:rPr>
  </w:style>
  <w:style w:type="character" w:customStyle="1" w:styleId="Bodytext1914pt">
    <w:name w:val="Body text (19) + 14 pt"/>
    <w:aliases w:val="Italic10,Small Caps3"/>
    <w:rsid w:val="00E56782"/>
    <w:rPr>
      <w:rFonts w:ascii="Times New Roman" w:hAnsi="Times New Roman" w:cs="Times New Roman"/>
      <w:i/>
      <w:iCs/>
      <w:smallCaps/>
      <w:sz w:val="28"/>
      <w:szCs w:val="28"/>
      <w:u w:val="none"/>
      <w:lang w:val="de-DE" w:eastAsia="de-DE"/>
    </w:rPr>
  </w:style>
  <w:style w:type="character" w:customStyle="1" w:styleId="Bodytext19SmallCaps">
    <w:name w:val="Body text (19) + Small Caps"/>
    <w:rsid w:val="00E56782"/>
    <w:rPr>
      <w:rFonts w:ascii="Times New Roman" w:hAnsi="Times New Roman" w:cs="Times New Roman"/>
      <w:smallCaps/>
      <w:sz w:val="15"/>
      <w:szCs w:val="15"/>
      <w:u w:val="none"/>
    </w:rPr>
  </w:style>
  <w:style w:type="character" w:customStyle="1" w:styleId="Bodytext1914pt1">
    <w:name w:val="Body text (19) + 14 pt1"/>
    <w:aliases w:val="Italic9"/>
    <w:rsid w:val="00E56782"/>
    <w:rPr>
      <w:rFonts w:ascii="Times New Roman" w:hAnsi="Times New Roman" w:cs="Times New Roman"/>
      <w:i/>
      <w:iCs/>
      <w:sz w:val="28"/>
      <w:szCs w:val="28"/>
      <w:u w:val="none"/>
    </w:rPr>
  </w:style>
  <w:style w:type="character" w:customStyle="1" w:styleId="Bodytext2116pt">
    <w:name w:val="Body text (21) + 16 pt"/>
    <w:rsid w:val="00E56782"/>
    <w:rPr>
      <w:rFonts w:ascii="Times New Roman" w:hAnsi="Times New Roman" w:cs="Times New Roman"/>
      <w:sz w:val="32"/>
      <w:szCs w:val="32"/>
      <w:u w:val="none"/>
    </w:rPr>
  </w:style>
  <w:style w:type="character" w:customStyle="1" w:styleId="Bodytext25MicrosoftSansSerif">
    <w:name w:val="Body text (25) + Microsoft Sans Serif"/>
    <w:aliases w:val="13 pt2"/>
    <w:rsid w:val="00E56782"/>
    <w:rPr>
      <w:rFonts w:ascii="Microsoft Sans Serif" w:hAnsi="Microsoft Sans Serif" w:cs="Microsoft Sans Serif"/>
      <w:i/>
      <w:iCs/>
      <w:w w:val="100"/>
      <w:sz w:val="26"/>
      <w:szCs w:val="26"/>
      <w:u w:val="none"/>
    </w:rPr>
  </w:style>
  <w:style w:type="character" w:customStyle="1" w:styleId="Bodytext26NotItalic">
    <w:name w:val="Body text (26) + Not Italic"/>
    <w:rsid w:val="00E56782"/>
    <w:rPr>
      <w:rFonts w:ascii="Times New Roman" w:hAnsi="Times New Roman" w:cs="Times New Roman"/>
      <w:i/>
      <w:iCs/>
      <w:sz w:val="22"/>
      <w:szCs w:val="22"/>
      <w:u w:val="none"/>
      <w:lang w:val="en-US" w:eastAsia="en-US"/>
    </w:rPr>
  </w:style>
  <w:style w:type="character" w:customStyle="1" w:styleId="Bodytext267pt">
    <w:name w:val="Body text (26) + 7 pt"/>
    <w:aliases w:val="Not Italic6"/>
    <w:rsid w:val="00E56782"/>
    <w:rPr>
      <w:rFonts w:ascii="Times New Roman" w:hAnsi="Times New Roman" w:cs="Times New Roman"/>
      <w:i/>
      <w:iCs/>
      <w:sz w:val="14"/>
      <w:szCs w:val="14"/>
      <w:u w:val="none"/>
    </w:rPr>
  </w:style>
  <w:style w:type="character" w:customStyle="1" w:styleId="Bodytext5NotItalic">
    <w:name w:val="Body text (5) + Not Italic"/>
    <w:aliases w:val="Small Caps2"/>
    <w:rsid w:val="00E56782"/>
    <w:rPr>
      <w:rFonts w:ascii="Times New Roman" w:hAnsi="Times New Roman" w:cs="Times New Roman"/>
      <w:i/>
      <w:iCs/>
      <w:smallCaps/>
      <w:sz w:val="26"/>
      <w:szCs w:val="26"/>
      <w:u w:val="none"/>
    </w:rPr>
  </w:style>
  <w:style w:type="character" w:customStyle="1" w:styleId="Bodytext5NotItalic2">
    <w:name w:val="Body text (5) + Not Italic2"/>
    <w:basedOn w:val="Bodytext5"/>
    <w:rsid w:val="00E56782"/>
    <w:rPr>
      <w:rFonts w:ascii="Times New Roman" w:hAnsi="Times New Roman" w:cs="Times New Roman"/>
      <w:i/>
      <w:iCs/>
      <w:spacing w:val="4"/>
      <w:sz w:val="26"/>
      <w:szCs w:val="26"/>
      <w:u w:val="none"/>
      <w:shd w:val="clear" w:color="auto" w:fill="FFFFFF"/>
    </w:rPr>
  </w:style>
  <w:style w:type="character" w:customStyle="1" w:styleId="Bodytext5Spacing1pt">
    <w:name w:val="Body text (5) + Spacing 1 pt"/>
    <w:rsid w:val="00E56782"/>
    <w:rPr>
      <w:rFonts w:ascii="Times New Roman" w:hAnsi="Times New Roman" w:cs="Times New Roman"/>
      <w:i/>
      <w:iCs/>
      <w:spacing w:val="30"/>
      <w:sz w:val="26"/>
      <w:szCs w:val="26"/>
      <w:u w:val="none"/>
    </w:rPr>
  </w:style>
  <w:style w:type="character" w:customStyle="1" w:styleId="Heading10Spacing1pt">
    <w:name w:val="Heading #10 + Spacing 1 pt"/>
    <w:rsid w:val="00E56782"/>
    <w:rPr>
      <w:rFonts w:ascii="Times New Roman" w:hAnsi="Times New Roman" w:cs="Times New Roman"/>
      <w:spacing w:val="30"/>
      <w:sz w:val="26"/>
      <w:szCs w:val="26"/>
      <w:u w:val="none"/>
    </w:rPr>
  </w:style>
  <w:style w:type="character" w:customStyle="1" w:styleId="Bodytext28">
    <w:name w:val="Body text (28)_"/>
    <w:link w:val="Bodytext280"/>
    <w:rsid w:val="00E56782"/>
    <w:rPr>
      <w:spacing w:val="20"/>
      <w:sz w:val="19"/>
      <w:szCs w:val="19"/>
      <w:shd w:val="clear" w:color="auto" w:fill="FFFFFF"/>
    </w:rPr>
  </w:style>
  <w:style w:type="character" w:customStyle="1" w:styleId="Bodytext28SmallCaps">
    <w:name w:val="Body text (28) + Small Caps"/>
    <w:rsid w:val="00E56782"/>
    <w:rPr>
      <w:rFonts w:ascii="Times New Roman" w:hAnsi="Times New Roman" w:cs="Times New Roman"/>
      <w:smallCaps/>
      <w:spacing w:val="20"/>
      <w:sz w:val="19"/>
      <w:szCs w:val="19"/>
      <w:u w:val="none"/>
    </w:rPr>
  </w:style>
  <w:style w:type="character" w:customStyle="1" w:styleId="Bodytext295pt">
    <w:name w:val="Body text (2) + 9.5 pt"/>
    <w:aliases w:val="Spacing 1 pt9"/>
    <w:rsid w:val="00E56782"/>
    <w:rPr>
      <w:rFonts w:ascii="Times New Roman" w:hAnsi="Times New Roman" w:cs="Times New Roman"/>
      <w:spacing w:val="20"/>
      <w:sz w:val="19"/>
      <w:szCs w:val="19"/>
      <w:u w:val="none"/>
    </w:rPr>
  </w:style>
  <w:style w:type="character" w:customStyle="1" w:styleId="Bodytext29">
    <w:name w:val="Body text (29)_"/>
    <w:link w:val="Bodytext290"/>
    <w:rsid w:val="00E56782"/>
    <w:rPr>
      <w:sz w:val="16"/>
      <w:szCs w:val="16"/>
      <w:shd w:val="clear" w:color="auto" w:fill="FFFFFF"/>
    </w:rPr>
  </w:style>
  <w:style w:type="character" w:customStyle="1" w:styleId="Bodytext320">
    <w:name w:val="Body text (32)_"/>
    <w:link w:val="Bodytext321"/>
    <w:rsid w:val="00E56782"/>
    <w:rPr>
      <w:i/>
      <w:iCs/>
      <w:spacing w:val="-10"/>
      <w:sz w:val="16"/>
      <w:szCs w:val="16"/>
      <w:shd w:val="clear" w:color="auto" w:fill="FFFFFF"/>
    </w:rPr>
  </w:style>
  <w:style w:type="character" w:customStyle="1" w:styleId="Bodytext300">
    <w:name w:val="Body text (30)_"/>
    <w:link w:val="Bodytext301"/>
    <w:rsid w:val="00E56782"/>
    <w:rPr>
      <w:i/>
      <w:iCs/>
      <w:sz w:val="28"/>
      <w:szCs w:val="28"/>
      <w:shd w:val="clear" w:color="auto" w:fill="FFFFFF"/>
    </w:rPr>
  </w:style>
  <w:style w:type="character" w:customStyle="1" w:styleId="Bodytext3012pt">
    <w:name w:val="Body text (30) + 12 pt"/>
    <w:aliases w:val="Not Italic5"/>
    <w:rsid w:val="00E56782"/>
    <w:rPr>
      <w:rFonts w:ascii="Times New Roman" w:hAnsi="Times New Roman" w:cs="Times New Roman"/>
      <w:i/>
      <w:iCs/>
      <w:sz w:val="24"/>
      <w:szCs w:val="24"/>
      <w:u w:val="single"/>
    </w:rPr>
  </w:style>
  <w:style w:type="character" w:customStyle="1" w:styleId="Bodytext311">
    <w:name w:val="Body text (31)_"/>
    <w:link w:val="Bodytext312"/>
    <w:rsid w:val="00E56782"/>
    <w:rPr>
      <w:shd w:val="clear" w:color="auto" w:fill="FFFFFF"/>
    </w:rPr>
  </w:style>
  <w:style w:type="character" w:customStyle="1" w:styleId="Bodytext33">
    <w:name w:val="Body text (33)_"/>
    <w:link w:val="Bodytext330"/>
    <w:rsid w:val="00E56782"/>
    <w:rPr>
      <w:sz w:val="26"/>
      <w:szCs w:val="26"/>
      <w:shd w:val="clear" w:color="auto" w:fill="FFFFFF"/>
    </w:rPr>
  </w:style>
  <w:style w:type="character" w:customStyle="1" w:styleId="Heading11SmallCaps">
    <w:name w:val="Heading #11 + Small Caps"/>
    <w:rsid w:val="00E56782"/>
    <w:rPr>
      <w:rFonts w:ascii="Times New Roman" w:hAnsi="Times New Roman" w:cs="Times New Roman"/>
      <w:b/>
      <w:bCs/>
      <w:smallCaps/>
      <w:sz w:val="26"/>
      <w:szCs w:val="26"/>
      <w:u w:val="none"/>
    </w:rPr>
  </w:style>
  <w:style w:type="character" w:customStyle="1" w:styleId="Bodytext17Spacing1pt">
    <w:name w:val="Body text (17) + Spacing 1 pt"/>
    <w:rsid w:val="00E56782"/>
    <w:rPr>
      <w:rFonts w:ascii="Times New Roman" w:hAnsi="Times New Roman" w:cs="Times New Roman"/>
      <w:spacing w:val="20"/>
      <w:sz w:val="16"/>
      <w:szCs w:val="16"/>
      <w:u w:val="none"/>
    </w:rPr>
  </w:style>
  <w:style w:type="character" w:customStyle="1" w:styleId="Bodytext5Spacing1pt1">
    <w:name w:val="Body text (5) + Spacing 1 pt1"/>
    <w:rsid w:val="00E56782"/>
    <w:rPr>
      <w:rFonts w:ascii="Times New Roman" w:hAnsi="Times New Roman" w:cs="Times New Roman"/>
      <w:i/>
      <w:iCs/>
      <w:spacing w:val="20"/>
      <w:sz w:val="26"/>
      <w:szCs w:val="26"/>
      <w:u w:val="none"/>
    </w:rPr>
  </w:style>
  <w:style w:type="character" w:customStyle="1" w:styleId="Bodytext5NotItalic1">
    <w:name w:val="Body text (5) + Not Italic1"/>
    <w:rsid w:val="00E56782"/>
    <w:rPr>
      <w:rFonts w:ascii="Times New Roman" w:hAnsi="Times New Roman" w:cs="Times New Roman"/>
      <w:i/>
      <w:iCs/>
      <w:strike/>
      <w:sz w:val="26"/>
      <w:szCs w:val="26"/>
      <w:u w:val="none"/>
    </w:rPr>
  </w:style>
  <w:style w:type="character" w:customStyle="1" w:styleId="Heading9Italic">
    <w:name w:val="Heading #9 + Italic"/>
    <w:aliases w:val="Spacing 1 pt6"/>
    <w:rsid w:val="00E56782"/>
    <w:rPr>
      <w:rFonts w:ascii="Times New Roman" w:hAnsi="Times New Roman" w:cs="Times New Roman"/>
      <w:i/>
      <w:iCs/>
      <w:spacing w:val="20"/>
      <w:sz w:val="26"/>
      <w:szCs w:val="26"/>
      <w:u w:val="none"/>
      <w:lang w:val="de-DE" w:eastAsia="de-DE"/>
    </w:rPr>
  </w:style>
  <w:style w:type="character" w:customStyle="1" w:styleId="Bodytext34">
    <w:name w:val="Body text (34)_"/>
    <w:link w:val="Bodytext340"/>
    <w:rsid w:val="00E56782"/>
    <w:rPr>
      <w:i/>
      <w:iCs/>
      <w:spacing w:val="40"/>
      <w:sz w:val="28"/>
      <w:szCs w:val="28"/>
      <w:shd w:val="clear" w:color="auto" w:fill="FFFFFF"/>
    </w:rPr>
  </w:style>
  <w:style w:type="character" w:customStyle="1" w:styleId="Bodytext34Spacing0pt">
    <w:name w:val="Body text (34) + Spacing 0 pt"/>
    <w:rsid w:val="00E56782"/>
    <w:rPr>
      <w:rFonts w:ascii="Times New Roman" w:hAnsi="Times New Roman" w:cs="Times New Roman"/>
      <w:i/>
      <w:iCs/>
      <w:spacing w:val="0"/>
      <w:sz w:val="28"/>
      <w:szCs w:val="28"/>
      <w:u w:val="none"/>
    </w:rPr>
  </w:style>
  <w:style w:type="character" w:customStyle="1" w:styleId="Bodytext35">
    <w:name w:val="Body text (35)_"/>
    <w:link w:val="Bodytext350"/>
    <w:rsid w:val="00E56782"/>
    <w:rPr>
      <w:rFonts w:ascii="Century Gothic" w:hAnsi="Century Gothic" w:cs="Century Gothic"/>
      <w:sz w:val="13"/>
      <w:szCs w:val="13"/>
      <w:shd w:val="clear" w:color="auto" w:fill="FFFFFF"/>
    </w:rPr>
  </w:style>
  <w:style w:type="character" w:customStyle="1" w:styleId="Bodytext36">
    <w:name w:val="Body text (36)_"/>
    <w:link w:val="Bodytext360"/>
    <w:rsid w:val="00E56782"/>
    <w:rPr>
      <w:i/>
      <w:iCs/>
      <w:shd w:val="clear" w:color="auto" w:fill="FFFFFF"/>
    </w:rPr>
  </w:style>
  <w:style w:type="character" w:customStyle="1" w:styleId="Bodytext223pt">
    <w:name w:val="Body text (2) + 23 pt"/>
    <w:rsid w:val="00E56782"/>
    <w:rPr>
      <w:rFonts w:ascii="Times New Roman" w:hAnsi="Times New Roman" w:cs="Times New Roman"/>
      <w:sz w:val="46"/>
      <w:szCs w:val="46"/>
      <w:u w:val="none"/>
    </w:rPr>
  </w:style>
  <w:style w:type="character" w:customStyle="1" w:styleId="Bodytext214pt">
    <w:name w:val="Body text (2) + 14 pt"/>
    <w:rsid w:val="00E56782"/>
    <w:rPr>
      <w:rFonts w:ascii="Times New Roman" w:hAnsi="Times New Roman" w:cs="Times New Roman"/>
      <w:sz w:val="28"/>
      <w:szCs w:val="28"/>
      <w:u w:val="none"/>
    </w:rPr>
  </w:style>
  <w:style w:type="character" w:customStyle="1" w:styleId="Heading82">
    <w:name w:val="Heading #8 (2)_"/>
    <w:link w:val="Heading820"/>
    <w:rsid w:val="00E56782"/>
    <w:rPr>
      <w:rFonts w:ascii="Courier New" w:hAnsi="Courier New" w:cs="Courier New"/>
      <w:b/>
      <w:bCs/>
      <w:i/>
      <w:iCs/>
      <w:sz w:val="26"/>
      <w:szCs w:val="26"/>
      <w:shd w:val="clear" w:color="auto" w:fill="FFFFFF"/>
    </w:rPr>
  </w:style>
  <w:style w:type="character" w:customStyle="1" w:styleId="Bodytext37">
    <w:name w:val="Body text (37)_"/>
    <w:link w:val="Bodytext370"/>
    <w:rsid w:val="00E56782"/>
    <w:rPr>
      <w:sz w:val="26"/>
      <w:szCs w:val="26"/>
      <w:shd w:val="clear" w:color="auto" w:fill="FFFFFF"/>
    </w:rPr>
  </w:style>
  <w:style w:type="character" w:customStyle="1" w:styleId="Bodytext378pt">
    <w:name w:val="Body text (37) + 8 pt"/>
    <w:aliases w:val="Spacing 1 pt5"/>
    <w:rsid w:val="00E56782"/>
    <w:rPr>
      <w:rFonts w:ascii="Times New Roman" w:hAnsi="Times New Roman" w:cs="Times New Roman"/>
      <w:spacing w:val="20"/>
      <w:sz w:val="16"/>
      <w:szCs w:val="16"/>
      <w:u w:val="none"/>
    </w:rPr>
  </w:style>
  <w:style w:type="character" w:customStyle="1" w:styleId="Bodytext38">
    <w:name w:val="Body text (38)_"/>
    <w:link w:val="Bodytext380"/>
    <w:rsid w:val="00E56782"/>
    <w:rPr>
      <w:rFonts w:ascii="Microsoft Sans Serif" w:hAnsi="Microsoft Sans Serif" w:cs="Microsoft Sans Serif"/>
      <w:shd w:val="clear" w:color="auto" w:fill="FFFFFF"/>
      <w:lang w:val="de-DE" w:eastAsia="de-DE"/>
    </w:rPr>
  </w:style>
  <w:style w:type="character" w:customStyle="1" w:styleId="Bodytext39">
    <w:name w:val="Body text (39)_"/>
    <w:link w:val="Bodytext390"/>
    <w:rsid w:val="00E56782"/>
    <w:rPr>
      <w:sz w:val="10"/>
      <w:szCs w:val="10"/>
      <w:shd w:val="clear" w:color="auto" w:fill="FFFFFF"/>
      <w:lang w:val="de-DE" w:eastAsia="de-DE"/>
    </w:rPr>
  </w:style>
  <w:style w:type="character" w:customStyle="1" w:styleId="Heading1016pt">
    <w:name w:val="Heading #10 + 16 pt"/>
    <w:rsid w:val="00E56782"/>
    <w:rPr>
      <w:rFonts w:ascii="Times New Roman" w:hAnsi="Times New Roman" w:cs="Times New Roman"/>
      <w:sz w:val="32"/>
      <w:szCs w:val="32"/>
      <w:u w:val="none"/>
    </w:rPr>
  </w:style>
  <w:style w:type="character" w:customStyle="1" w:styleId="Heading108pt">
    <w:name w:val="Heading #10 + 8 pt"/>
    <w:aliases w:val="Spacing 1 pt3"/>
    <w:rsid w:val="00E56782"/>
    <w:rPr>
      <w:rFonts w:ascii="Times New Roman" w:hAnsi="Times New Roman" w:cs="Times New Roman"/>
      <w:spacing w:val="20"/>
      <w:sz w:val="16"/>
      <w:szCs w:val="16"/>
      <w:u w:val="none"/>
    </w:rPr>
  </w:style>
  <w:style w:type="character" w:customStyle="1" w:styleId="Bodytext400">
    <w:name w:val="Body text (40)_"/>
    <w:link w:val="Bodytext401"/>
    <w:rsid w:val="00E56782"/>
    <w:rPr>
      <w:sz w:val="28"/>
      <w:szCs w:val="28"/>
      <w:shd w:val="clear" w:color="auto" w:fill="FFFFFF"/>
      <w:lang w:val="de-DE" w:eastAsia="de-DE"/>
    </w:rPr>
  </w:style>
  <w:style w:type="character" w:customStyle="1" w:styleId="Bodytext27pt">
    <w:name w:val="Body text (2) + 7 pt"/>
    <w:rsid w:val="00E56782"/>
    <w:rPr>
      <w:rFonts w:ascii="Times New Roman" w:hAnsi="Times New Roman" w:cs="Times New Roman"/>
      <w:sz w:val="14"/>
      <w:szCs w:val="14"/>
      <w:u w:val="none"/>
    </w:rPr>
  </w:style>
  <w:style w:type="character" w:customStyle="1" w:styleId="Bodytext410">
    <w:name w:val="Body text (41)_"/>
    <w:link w:val="Bodytext411"/>
    <w:rsid w:val="00E56782"/>
    <w:rPr>
      <w:i/>
      <w:iCs/>
      <w:sz w:val="22"/>
      <w:szCs w:val="22"/>
      <w:shd w:val="clear" w:color="auto" w:fill="FFFFFF"/>
    </w:rPr>
  </w:style>
  <w:style w:type="character" w:customStyle="1" w:styleId="Bodytext42">
    <w:name w:val="Body text (42)_"/>
    <w:link w:val="Bodytext420"/>
    <w:rsid w:val="00E56782"/>
    <w:rPr>
      <w:sz w:val="28"/>
      <w:szCs w:val="28"/>
      <w:shd w:val="clear" w:color="auto" w:fill="FFFFFF"/>
    </w:rPr>
  </w:style>
  <w:style w:type="character" w:customStyle="1" w:styleId="Bodytext43">
    <w:name w:val="Body text (43)_"/>
    <w:link w:val="Bodytext430"/>
    <w:rsid w:val="00E56782"/>
    <w:rPr>
      <w:sz w:val="28"/>
      <w:szCs w:val="28"/>
      <w:shd w:val="clear" w:color="auto" w:fill="FFFFFF"/>
    </w:rPr>
  </w:style>
  <w:style w:type="character" w:customStyle="1" w:styleId="Bodytext44">
    <w:name w:val="Body text (44)_"/>
    <w:link w:val="Bodytext440"/>
    <w:rsid w:val="00E56782"/>
    <w:rPr>
      <w:shd w:val="clear" w:color="auto" w:fill="FFFFFF"/>
    </w:rPr>
  </w:style>
  <w:style w:type="character" w:customStyle="1" w:styleId="Bodytext45">
    <w:name w:val="Body text (45)_"/>
    <w:link w:val="Bodytext450"/>
    <w:rsid w:val="00E56782"/>
    <w:rPr>
      <w:shd w:val="clear" w:color="auto" w:fill="FFFFFF"/>
    </w:rPr>
  </w:style>
  <w:style w:type="character" w:customStyle="1" w:styleId="Bodytext46">
    <w:name w:val="Body text (46)_"/>
    <w:link w:val="Bodytext460"/>
    <w:rsid w:val="00E56782"/>
    <w:rPr>
      <w:sz w:val="21"/>
      <w:szCs w:val="21"/>
      <w:shd w:val="clear" w:color="auto" w:fill="FFFFFF"/>
    </w:rPr>
  </w:style>
  <w:style w:type="character" w:customStyle="1" w:styleId="Bodytext46Spacing1pt">
    <w:name w:val="Body text (46) + Spacing 1 pt"/>
    <w:rsid w:val="00E56782"/>
    <w:rPr>
      <w:rFonts w:ascii="Times New Roman" w:hAnsi="Times New Roman" w:cs="Times New Roman"/>
      <w:spacing w:val="30"/>
      <w:sz w:val="21"/>
      <w:szCs w:val="21"/>
      <w:u w:val="none"/>
    </w:rPr>
  </w:style>
  <w:style w:type="character" w:customStyle="1" w:styleId="Bodytext46SmallCaps">
    <w:name w:val="Body text (46) + Small Caps"/>
    <w:rsid w:val="00E56782"/>
    <w:rPr>
      <w:rFonts w:ascii="Times New Roman" w:hAnsi="Times New Roman" w:cs="Times New Roman"/>
      <w:smallCaps/>
      <w:sz w:val="21"/>
      <w:szCs w:val="21"/>
      <w:u w:val="none"/>
    </w:rPr>
  </w:style>
  <w:style w:type="character" w:customStyle="1" w:styleId="Bodytext47">
    <w:name w:val="Body text (47)_"/>
    <w:link w:val="Bodytext470"/>
    <w:rsid w:val="00E56782"/>
    <w:rPr>
      <w:sz w:val="26"/>
      <w:szCs w:val="26"/>
      <w:shd w:val="clear" w:color="auto" w:fill="FFFFFF"/>
    </w:rPr>
  </w:style>
  <w:style w:type="character" w:customStyle="1" w:styleId="Bodytext48">
    <w:name w:val="Body text (48)_"/>
    <w:link w:val="Bodytext480"/>
    <w:rsid w:val="00E56782"/>
    <w:rPr>
      <w:sz w:val="30"/>
      <w:szCs w:val="30"/>
      <w:shd w:val="clear" w:color="auto" w:fill="FFFFFF"/>
    </w:rPr>
  </w:style>
  <w:style w:type="character" w:customStyle="1" w:styleId="Bodytext210pt6">
    <w:name w:val="Body text (2) + 10 pt6"/>
    <w:rsid w:val="00E56782"/>
    <w:rPr>
      <w:rFonts w:ascii="Times New Roman" w:hAnsi="Times New Roman" w:cs="Times New Roman"/>
      <w:spacing w:val="0"/>
      <w:sz w:val="20"/>
      <w:szCs w:val="20"/>
      <w:u w:val="none"/>
    </w:rPr>
  </w:style>
  <w:style w:type="character" w:customStyle="1" w:styleId="Bodytext26pt">
    <w:name w:val="Body text (2) + 6 pt"/>
    <w:rsid w:val="00E56782"/>
    <w:rPr>
      <w:rFonts w:ascii="Times New Roman" w:hAnsi="Times New Roman" w:cs="Times New Roman"/>
      <w:sz w:val="12"/>
      <w:szCs w:val="12"/>
      <w:u w:val="none"/>
    </w:rPr>
  </w:style>
  <w:style w:type="character" w:customStyle="1" w:styleId="Bodytext2623pt">
    <w:name w:val="Body text (26) + 23 pt"/>
    <w:aliases w:val="Spacing -2 pt1"/>
    <w:rsid w:val="00E56782"/>
    <w:rPr>
      <w:rFonts w:ascii="Times New Roman" w:hAnsi="Times New Roman" w:cs="Times New Roman"/>
      <w:i/>
      <w:iCs/>
      <w:spacing w:val="-50"/>
      <w:sz w:val="46"/>
      <w:szCs w:val="46"/>
      <w:u w:val="none"/>
    </w:rPr>
  </w:style>
  <w:style w:type="character" w:customStyle="1" w:styleId="Bodytext49">
    <w:name w:val="Body text (49)_"/>
    <w:link w:val="Bodytext490"/>
    <w:rsid w:val="00E56782"/>
    <w:rPr>
      <w:spacing w:val="20"/>
      <w:shd w:val="clear" w:color="auto" w:fill="FFFFFF"/>
    </w:rPr>
  </w:style>
  <w:style w:type="character" w:customStyle="1" w:styleId="Bodytext49Spacing0pt">
    <w:name w:val="Body text (49) + Spacing 0 pt"/>
    <w:rsid w:val="00E56782"/>
    <w:rPr>
      <w:rFonts w:ascii="Times New Roman" w:hAnsi="Times New Roman" w:cs="Times New Roman"/>
      <w:spacing w:val="0"/>
      <w:sz w:val="20"/>
      <w:szCs w:val="20"/>
      <w:u w:val="none"/>
    </w:rPr>
  </w:style>
  <w:style w:type="character" w:customStyle="1" w:styleId="Bodytext500">
    <w:name w:val="Body text (50)_"/>
    <w:link w:val="Bodytext501"/>
    <w:rsid w:val="00E56782"/>
    <w:rPr>
      <w:sz w:val="26"/>
      <w:szCs w:val="26"/>
      <w:shd w:val="clear" w:color="auto" w:fill="FFFFFF"/>
    </w:rPr>
  </w:style>
  <w:style w:type="character" w:customStyle="1" w:styleId="Tablecaption2Italic">
    <w:name w:val="Table caption (2) + Italic"/>
    <w:rsid w:val="00E56782"/>
    <w:rPr>
      <w:rFonts w:ascii="Times New Roman" w:hAnsi="Times New Roman" w:cs="Times New Roman"/>
      <w:b/>
      <w:bCs/>
      <w:i/>
      <w:iCs/>
      <w:sz w:val="26"/>
      <w:szCs w:val="26"/>
      <w:u w:val="none"/>
    </w:rPr>
  </w:style>
  <w:style w:type="character" w:customStyle="1" w:styleId="Bodytext510">
    <w:name w:val="Body text (51)_"/>
    <w:link w:val="Bodytext511"/>
    <w:rsid w:val="00E56782"/>
    <w:rPr>
      <w:sz w:val="24"/>
      <w:szCs w:val="24"/>
      <w:shd w:val="clear" w:color="auto" w:fill="FFFFFF"/>
    </w:rPr>
  </w:style>
  <w:style w:type="character" w:customStyle="1" w:styleId="Bodytext275pt">
    <w:name w:val="Body text (2) + 7.5 pt"/>
    <w:rsid w:val="00E56782"/>
    <w:rPr>
      <w:rFonts w:ascii="Times New Roman" w:hAnsi="Times New Roman" w:cs="Times New Roman"/>
      <w:sz w:val="15"/>
      <w:szCs w:val="15"/>
      <w:u w:val="none"/>
    </w:rPr>
  </w:style>
  <w:style w:type="paragraph" w:customStyle="1" w:styleId="Heading110">
    <w:name w:val="Heading #11"/>
    <w:basedOn w:val="Normal"/>
    <w:link w:val="Heading11"/>
    <w:rsid w:val="00E56782"/>
    <w:pPr>
      <w:widowControl w:val="0"/>
      <w:shd w:val="clear" w:color="auto" w:fill="FFFFFF"/>
      <w:spacing w:after="60" w:line="240" w:lineRule="atLeast"/>
      <w:ind w:hanging="1320"/>
      <w:jc w:val="both"/>
    </w:pPr>
    <w:rPr>
      <w:b/>
      <w:bCs/>
      <w:sz w:val="26"/>
      <w:szCs w:val="26"/>
    </w:rPr>
  </w:style>
  <w:style w:type="paragraph" w:customStyle="1" w:styleId="Bodytext171">
    <w:name w:val="Body text (17)1"/>
    <w:basedOn w:val="Normal"/>
    <w:rsid w:val="00E56782"/>
    <w:pPr>
      <w:widowControl w:val="0"/>
      <w:shd w:val="clear" w:color="auto" w:fill="FFFFFF"/>
      <w:spacing w:line="240" w:lineRule="atLeast"/>
    </w:pPr>
    <w:rPr>
      <w:rFonts w:eastAsia="Microsoft Sans Serif"/>
      <w:sz w:val="16"/>
      <w:szCs w:val="16"/>
      <w:lang w:val="x-none" w:eastAsia="x-none"/>
    </w:rPr>
  </w:style>
  <w:style w:type="paragraph" w:customStyle="1" w:styleId="Bodytext261">
    <w:name w:val="Body text (26)1"/>
    <w:basedOn w:val="Normal"/>
    <w:rsid w:val="00E56782"/>
    <w:pPr>
      <w:widowControl w:val="0"/>
      <w:shd w:val="clear" w:color="auto" w:fill="FFFFFF"/>
      <w:spacing w:before="240" w:line="240" w:lineRule="atLeast"/>
      <w:jc w:val="both"/>
    </w:pPr>
    <w:rPr>
      <w:rFonts w:eastAsia="Microsoft Sans Serif"/>
      <w:i/>
      <w:iCs/>
      <w:sz w:val="22"/>
      <w:szCs w:val="22"/>
      <w:lang w:val="x-none" w:eastAsia="x-none"/>
    </w:rPr>
  </w:style>
  <w:style w:type="paragraph" w:customStyle="1" w:styleId="Bodytext280">
    <w:name w:val="Body text (28)"/>
    <w:basedOn w:val="Normal"/>
    <w:link w:val="Bodytext28"/>
    <w:rsid w:val="00E56782"/>
    <w:pPr>
      <w:widowControl w:val="0"/>
      <w:shd w:val="clear" w:color="auto" w:fill="FFFFFF"/>
      <w:spacing w:before="180" w:after="180" w:line="240" w:lineRule="atLeast"/>
      <w:jc w:val="center"/>
    </w:pPr>
    <w:rPr>
      <w:spacing w:val="20"/>
      <w:sz w:val="19"/>
      <w:szCs w:val="19"/>
    </w:rPr>
  </w:style>
  <w:style w:type="paragraph" w:customStyle="1" w:styleId="Bodytext290">
    <w:name w:val="Body text (29)"/>
    <w:basedOn w:val="Normal"/>
    <w:link w:val="Bodytext29"/>
    <w:rsid w:val="00E56782"/>
    <w:pPr>
      <w:widowControl w:val="0"/>
      <w:shd w:val="clear" w:color="auto" w:fill="FFFFFF"/>
      <w:spacing w:line="240" w:lineRule="atLeast"/>
    </w:pPr>
    <w:rPr>
      <w:sz w:val="16"/>
      <w:szCs w:val="16"/>
    </w:rPr>
  </w:style>
  <w:style w:type="paragraph" w:customStyle="1" w:styleId="Bodytext321">
    <w:name w:val="Body text (32)"/>
    <w:basedOn w:val="Normal"/>
    <w:link w:val="Bodytext320"/>
    <w:rsid w:val="00E56782"/>
    <w:pPr>
      <w:widowControl w:val="0"/>
      <w:shd w:val="clear" w:color="auto" w:fill="FFFFFF"/>
      <w:spacing w:line="240" w:lineRule="atLeast"/>
    </w:pPr>
    <w:rPr>
      <w:i/>
      <w:iCs/>
      <w:spacing w:val="-10"/>
      <w:sz w:val="16"/>
      <w:szCs w:val="16"/>
    </w:rPr>
  </w:style>
  <w:style w:type="paragraph" w:customStyle="1" w:styleId="Bodytext301">
    <w:name w:val="Body text (30)"/>
    <w:basedOn w:val="Normal"/>
    <w:link w:val="Bodytext300"/>
    <w:rsid w:val="00E56782"/>
    <w:pPr>
      <w:widowControl w:val="0"/>
      <w:shd w:val="clear" w:color="auto" w:fill="FFFFFF"/>
      <w:spacing w:before="360" w:after="240" w:line="274" w:lineRule="exact"/>
    </w:pPr>
    <w:rPr>
      <w:i/>
      <w:iCs/>
      <w:sz w:val="28"/>
      <w:szCs w:val="28"/>
    </w:rPr>
  </w:style>
  <w:style w:type="paragraph" w:customStyle="1" w:styleId="Bodytext312">
    <w:name w:val="Body text (31)"/>
    <w:basedOn w:val="Normal"/>
    <w:link w:val="Bodytext311"/>
    <w:rsid w:val="00E56782"/>
    <w:pPr>
      <w:widowControl w:val="0"/>
      <w:shd w:val="clear" w:color="auto" w:fill="FFFFFF"/>
      <w:spacing w:before="120" w:after="240" w:line="240" w:lineRule="atLeast"/>
    </w:pPr>
    <w:rPr>
      <w:sz w:val="20"/>
      <w:szCs w:val="20"/>
    </w:rPr>
  </w:style>
  <w:style w:type="paragraph" w:customStyle="1" w:styleId="Bodytext330">
    <w:name w:val="Body text (33)"/>
    <w:basedOn w:val="Normal"/>
    <w:link w:val="Bodytext33"/>
    <w:rsid w:val="00E56782"/>
    <w:pPr>
      <w:widowControl w:val="0"/>
      <w:shd w:val="clear" w:color="auto" w:fill="FFFFFF"/>
      <w:spacing w:before="420" w:line="240" w:lineRule="atLeast"/>
      <w:jc w:val="right"/>
    </w:pPr>
    <w:rPr>
      <w:sz w:val="26"/>
      <w:szCs w:val="26"/>
    </w:rPr>
  </w:style>
  <w:style w:type="paragraph" w:customStyle="1" w:styleId="Bodytext340">
    <w:name w:val="Body text (34)"/>
    <w:basedOn w:val="Normal"/>
    <w:link w:val="Bodytext34"/>
    <w:rsid w:val="00E56782"/>
    <w:pPr>
      <w:widowControl w:val="0"/>
      <w:shd w:val="clear" w:color="auto" w:fill="FFFFFF"/>
      <w:spacing w:before="300" w:after="60" w:line="240" w:lineRule="atLeast"/>
      <w:jc w:val="both"/>
    </w:pPr>
    <w:rPr>
      <w:i/>
      <w:iCs/>
      <w:spacing w:val="40"/>
      <w:sz w:val="28"/>
      <w:szCs w:val="28"/>
    </w:rPr>
  </w:style>
  <w:style w:type="paragraph" w:customStyle="1" w:styleId="Bodytext350">
    <w:name w:val="Body text (35)"/>
    <w:basedOn w:val="Normal"/>
    <w:link w:val="Bodytext35"/>
    <w:rsid w:val="00E56782"/>
    <w:pPr>
      <w:widowControl w:val="0"/>
      <w:shd w:val="clear" w:color="auto" w:fill="FFFFFF"/>
      <w:spacing w:before="60" w:after="60" w:line="240" w:lineRule="atLeast"/>
      <w:jc w:val="center"/>
    </w:pPr>
    <w:rPr>
      <w:rFonts w:ascii="Century Gothic" w:hAnsi="Century Gothic" w:cs="Century Gothic"/>
      <w:sz w:val="13"/>
      <w:szCs w:val="13"/>
    </w:rPr>
  </w:style>
  <w:style w:type="paragraph" w:customStyle="1" w:styleId="Bodytext360">
    <w:name w:val="Body text (36)"/>
    <w:basedOn w:val="Normal"/>
    <w:link w:val="Bodytext36"/>
    <w:rsid w:val="00E56782"/>
    <w:pPr>
      <w:widowControl w:val="0"/>
      <w:shd w:val="clear" w:color="auto" w:fill="FFFFFF"/>
      <w:spacing w:after="360" w:line="240" w:lineRule="atLeast"/>
    </w:pPr>
    <w:rPr>
      <w:i/>
      <w:iCs/>
      <w:sz w:val="20"/>
      <w:szCs w:val="20"/>
    </w:rPr>
  </w:style>
  <w:style w:type="paragraph" w:customStyle="1" w:styleId="Heading820">
    <w:name w:val="Heading #8 (2)"/>
    <w:basedOn w:val="Normal"/>
    <w:link w:val="Heading82"/>
    <w:rsid w:val="00E56782"/>
    <w:pPr>
      <w:widowControl w:val="0"/>
      <w:shd w:val="clear" w:color="auto" w:fill="FFFFFF"/>
      <w:spacing w:line="422" w:lineRule="exact"/>
      <w:outlineLvl w:val="7"/>
    </w:pPr>
    <w:rPr>
      <w:rFonts w:ascii="Courier New" w:hAnsi="Courier New" w:cs="Courier New"/>
      <w:b/>
      <w:bCs/>
      <w:i/>
      <w:iCs/>
      <w:sz w:val="26"/>
      <w:szCs w:val="26"/>
    </w:rPr>
  </w:style>
  <w:style w:type="paragraph" w:customStyle="1" w:styleId="Bodytext370">
    <w:name w:val="Body text (37)"/>
    <w:basedOn w:val="Normal"/>
    <w:link w:val="Bodytext37"/>
    <w:rsid w:val="00E56782"/>
    <w:pPr>
      <w:widowControl w:val="0"/>
      <w:shd w:val="clear" w:color="auto" w:fill="FFFFFF"/>
      <w:spacing w:before="180" w:after="180" w:line="240" w:lineRule="atLeast"/>
    </w:pPr>
    <w:rPr>
      <w:sz w:val="26"/>
      <w:szCs w:val="26"/>
    </w:rPr>
  </w:style>
  <w:style w:type="paragraph" w:customStyle="1" w:styleId="Bodytext380">
    <w:name w:val="Body text (38)"/>
    <w:basedOn w:val="Normal"/>
    <w:link w:val="Bodytext38"/>
    <w:rsid w:val="00E56782"/>
    <w:pPr>
      <w:widowControl w:val="0"/>
      <w:shd w:val="clear" w:color="auto" w:fill="FFFFFF"/>
      <w:spacing w:line="254" w:lineRule="exact"/>
    </w:pPr>
    <w:rPr>
      <w:rFonts w:ascii="Microsoft Sans Serif" w:hAnsi="Microsoft Sans Serif" w:cs="Microsoft Sans Serif"/>
      <w:sz w:val="20"/>
      <w:szCs w:val="20"/>
      <w:lang w:val="de-DE" w:eastAsia="de-DE"/>
    </w:rPr>
  </w:style>
  <w:style w:type="paragraph" w:customStyle="1" w:styleId="Bodytext390">
    <w:name w:val="Body text (39)"/>
    <w:basedOn w:val="Normal"/>
    <w:link w:val="Bodytext39"/>
    <w:rsid w:val="00E56782"/>
    <w:pPr>
      <w:widowControl w:val="0"/>
      <w:shd w:val="clear" w:color="auto" w:fill="FFFFFF"/>
      <w:spacing w:before="60" w:after="180" w:line="240" w:lineRule="atLeast"/>
    </w:pPr>
    <w:rPr>
      <w:sz w:val="10"/>
      <w:szCs w:val="10"/>
      <w:lang w:val="de-DE" w:eastAsia="de-DE"/>
    </w:rPr>
  </w:style>
  <w:style w:type="paragraph" w:customStyle="1" w:styleId="Bodytext401">
    <w:name w:val="Body text (40)"/>
    <w:basedOn w:val="Normal"/>
    <w:link w:val="Bodytext400"/>
    <w:rsid w:val="00E56782"/>
    <w:pPr>
      <w:widowControl w:val="0"/>
      <w:shd w:val="clear" w:color="auto" w:fill="FFFFFF"/>
      <w:spacing w:after="60" w:line="240" w:lineRule="atLeast"/>
      <w:jc w:val="center"/>
    </w:pPr>
    <w:rPr>
      <w:sz w:val="28"/>
      <w:szCs w:val="28"/>
      <w:lang w:val="de-DE" w:eastAsia="de-DE"/>
    </w:rPr>
  </w:style>
  <w:style w:type="paragraph" w:customStyle="1" w:styleId="Bodytext411">
    <w:name w:val="Body text (41)"/>
    <w:basedOn w:val="Normal"/>
    <w:link w:val="Bodytext410"/>
    <w:rsid w:val="00E56782"/>
    <w:pPr>
      <w:widowControl w:val="0"/>
      <w:shd w:val="clear" w:color="auto" w:fill="FFFFFF"/>
      <w:spacing w:before="240" w:line="134" w:lineRule="exact"/>
      <w:jc w:val="center"/>
    </w:pPr>
    <w:rPr>
      <w:i/>
      <w:iCs/>
      <w:sz w:val="22"/>
      <w:szCs w:val="22"/>
    </w:rPr>
  </w:style>
  <w:style w:type="paragraph" w:customStyle="1" w:styleId="Bodytext420">
    <w:name w:val="Body text (42)"/>
    <w:basedOn w:val="Normal"/>
    <w:link w:val="Bodytext42"/>
    <w:rsid w:val="00E56782"/>
    <w:pPr>
      <w:widowControl w:val="0"/>
      <w:shd w:val="clear" w:color="auto" w:fill="FFFFFF"/>
      <w:spacing w:before="300" w:line="240" w:lineRule="atLeast"/>
      <w:jc w:val="right"/>
    </w:pPr>
    <w:rPr>
      <w:sz w:val="28"/>
      <w:szCs w:val="28"/>
    </w:rPr>
  </w:style>
  <w:style w:type="paragraph" w:customStyle="1" w:styleId="Bodytext430">
    <w:name w:val="Body text (43)"/>
    <w:basedOn w:val="Normal"/>
    <w:link w:val="Bodytext43"/>
    <w:rsid w:val="00E56782"/>
    <w:pPr>
      <w:widowControl w:val="0"/>
      <w:shd w:val="clear" w:color="auto" w:fill="FFFFFF"/>
      <w:spacing w:before="180" w:line="240" w:lineRule="atLeast"/>
      <w:jc w:val="right"/>
    </w:pPr>
    <w:rPr>
      <w:sz w:val="28"/>
      <w:szCs w:val="28"/>
    </w:rPr>
  </w:style>
  <w:style w:type="paragraph" w:customStyle="1" w:styleId="Bodytext440">
    <w:name w:val="Body text (44)"/>
    <w:basedOn w:val="Normal"/>
    <w:link w:val="Bodytext44"/>
    <w:rsid w:val="00E56782"/>
    <w:pPr>
      <w:widowControl w:val="0"/>
      <w:shd w:val="clear" w:color="auto" w:fill="FFFFFF"/>
      <w:spacing w:line="446" w:lineRule="exact"/>
      <w:jc w:val="both"/>
    </w:pPr>
    <w:rPr>
      <w:sz w:val="20"/>
      <w:szCs w:val="20"/>
    </w:rPr>
  </w:style>
  <w:style w:type="paragraph" w:customStyle="1" w:styleId="Bodytext450">
    <w:name w:val="Body text (45)"/>
    <w:basedOn w:val="Normal"/>
    <w:link w:val="Bodytext45"/>
    <w:rsid w:val="00E56782"/>
    <w:pPr>
      <w:widowControl w:val="0"/>
      <w:shd w:val="clear" w:color="auto" w:fill="FFFFFF"/>
      <w:spacing w:after="60" w:line="240" w:lineRule="atLeast"/>
    </w:pPr>
    <w:rPr>
      <w:sz w:val="20"/>
      <w:szCs w:val="20"/>
    </w:rPr>
  </w:style>
  <w:style w:type="paragraph" w:customStyle="1" w:styleId="Bodytext460">
    <w:name w:val="Body text (46)"/>
    <w:basedOn w:val="Normal"/>
    <w:link w:val="Bodytext46"/>
    <w:rsid w:val="00E56782"/>
    <w:pPr>
      <w:widowControl w:val="0"/>
      <w:shd w:val="clear" w:color="auto" w:fill="FFFFFF"/>
      <w:spacing w:line="250" w:lineRule="exact"/>
      <w:jc w:val="both"/>
    </w:pPr>
    <w:rPr>
      <w:sz w:val="21"/>
      <w:szCs w:val="21"/>
    </w:rPr>
  </w:style>
  <w:style w:type="paragraph" w:customStyle="1" w:styleId="Bodytext470">
    <w:name w:val="Body text (47)"/>
    <w:basedOn w:val="Normal"/>
    <w:link w:val="Bodytext47"/>
    <w:rsid w:val="00E56782"/>
    <w:pPr>
      <w:widowControl w:val="0"/>
      <w:shd w:val="clear" w:color="auto" w:fill="FFFFFF"/>
      <w:spacing w:before="780" w:line="240" w:lineRule="atLeast"/>
    </w:pPr>
    <w:rPr>
      <w:sz w:val="26"/>
      <w:szCs w:val="26"/>
    </w:rPr>
  </w:style>
  <w:style w:type="paragraph" w:customStyle="1" w:styleId="Bodytext480">
    <w:name w:val="Body text (48)"/>
    <w:basedOn w:val="Normal"/>
    <w:link w:val="Bodytext48"/>
    <w:rsid w:val="00E56782"/>
    <w:pPr>
      <w:widowControl w:val="0"/>
      <w:shd w:val="clear" w:color="auto" w:fill="FFFFFF"/>
      <w:spacing w:before="540" w:line="240" w:lineRule="atLeast"/>
    </w:pPr>
    <w:rPr>
      <w:sz w:val="30"/>
      <w:szCs w:val="30"/>
    </w:rPr>
  </w:style>
  <w:style w:type="paragraph" w:customStyle="1" w:styleId="Bodytext490">
    <w:name w:val="Body text (49)"/>
    <w:basedOn w:val="Normal"/>
    <w:link w:val="Bodytext49"/>
    <w:rsid w:val="00E56782"/>
    <w:pPr>
      <w:widowControl w:val="0"/>
      <w:shd w:val="clear" w:color="auto" w:fill="FFFFFF"/>
      <w:spacing w:line="240" w:lineRule="atLeast"/>
      <w:jc w:val="both"/>
    </w:pPr>
    <w:rPr>
      <w:spacing w:val="20"/>
      <w:sz w:val="20"/>
      <w:szCs w:val="20"/>
    </w:rPr>
  </w:style>
  <w:style w:type="paragraph" w:customStyle="1" w:styleId="Bodytext501">
    <w:name w:val="Body text (50)"/>
    <w:basedOn w:val="Normal"/>
    <w:link w:val="Bodytext500"/>
    <w:rsid w:val="00E56782"/>
    <w:pPr>
      <w:widowControl w:val="0"/>
      <w:shd w:val="clear" w:color="auto" w:fill="FFFFFF"/>
      <w:spacing w:line="240" w:lineRule="atLeast"/>
    </w:pPr>
    <w:rPr>
      <w:sz w:val="26"/>
      <w:szCs w:val="26"/>
    </w:rPr>
  </w:style>
  <w:style w:type="paragraph" w:customStyle="1" w:styleId="Bodytext511">
    <w:name w:val="Body text (51)"/>
    <w:basedOn w:val="Normal"/>
    <w:link w:val="Bodytext510"/>
    <w:rsid w:val="00E56782"/>
    <w:pPr>
      <w:widowControl w:val="0"/>
      <w:shd w:val="clear" w:color="auto" w:fill="FFFFFF"/>
      <w:spacing w:before="7380" w:line="240" w:lineRule="atLeas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337</Words>
  <Characters>1922</Characters>
  <Application>Microsoft Office Word</Application>
  <DocSecurity>0</DocSecurity>
  <Lines>16</Lines>
  <Paragraphs>4</Paragraphs>
  <ScaleCrop>false</ScaleCrop>
  <Company>KTV Online</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KTV Online</dc:creator>
  <cp:lastModifiedBy>KTV Online</cp:lastModifiedBy>
  <cp:revision>2</cp:revision>
  <dcterms:created xsi:type="dcterms:W3CDTF">2019-03-07T09:07:00Z</dcterms:created>
  <dcterms:modified xsi:type="dcterms:W3CDTF">2019-03-08T01:33:00Z</dcterms:modified>
</cp:coreProperties>
</file>